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31054" w14:textId="b8310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10 декабря 2008 года N 125 "Об областном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6 февраля 2009 года N 153. Зарегистрировано Департаментом юстиции Актюбинской области 23 февраля 2009 года N 3280. Утратило силу решением маслихата Актюбинской области от 14 июля 2010 года № 321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  14.07.2010 № 321.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N 148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2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106 Бюджетного кодекса Республики Казахстан от 4 декабря 2008 года N 95 </w:t>
      </w:r>
      <w:r>
        <w:rPr>
          <w:rFonts w:ascii="Times New Roman"/>
          <w:b/>
          <w:i w:val="false"/>
          <w:color w:val="000000"/>
          <w:sz w:val="28"/>
        </w:rPr>
        <w:t xml:space="preserve">областной маслихат РЕШАЕТ: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10 декабря 2008 года N 125 "Об областном бюджете на 2009 год", зарегистрированное в департаменте юстиции Актюбинской области 12 января 2009 года N 3279, опубликованные в газетах "Актобе" и "Актюбинский вестник" от 15 января 2009 года N 6-7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"62 991 710" заменить цифрами "63 017 481,2",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"39 347 440" заменить цифрами "39 373 211,2";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"61 749 500,6" заменить цифрами "62 706 616,7";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5)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-169 344,9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подпункт 6)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дефицита бюджета 169 344,9 тысяч тенге.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33: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"128 000" заменить цифрами "140 000";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"1 430 178" заменить цифрами "1 541 391";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"34 414" заменить цифрами "109 417";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"37 715" заменить цифрами "168 924";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автобусов для школ области - 103 600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благоустройства городов и населенных пунктов - 100 000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функционирование систем водоснабжения и водоотведения - 100 000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эксплуатации тепловых сетей, находящихся в коммунальной собственности - 70 000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- 14 300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горячего питания для учащихся 1-4 классов в общеобразовательных школах области - 56 620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покрытие затрат, связанных с разницей между установленным тарифом и фактическими затратами на регулярные автомобильные перевозки пассажиров - 50 000 тысяч тенге.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34: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"326 905,6" заменить цифрами "286 258,6".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приложения 1, 2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решению.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областного маслихата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В. ФАЛАЛЕЕВ                А. ЕСЕРКЕПОВ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2008 года N 153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33"/>
        <w:gridCol w:w="793"/>
        <w:gridCol w:w="6713"/>
        <w:gridCol w:w="3033"/>
      </w:tblGrid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63 017 481,2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23 311 233,0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8 323 903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8 323 903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5 975 120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9 012 210,0 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9 012 210,0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333 037,0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1 357,0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1 357,0 </w:t>
            </w:r>
          </w:p>
        </w:tc>
      </w:tr>
      <w:tr>
        <w:trPr>
          <w:trHeight w:val="18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1 300,0 </w:t>
            </w:r>
          </w:p>
        </w:tc>
      </w:tr>
      <w:tr>
        <w:trPr>
          <w:trHeight w:val="21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330 380,0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330 380,0 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39 373 211,2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4 090 886,2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4 090 886,2 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35 282 325,0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35 282 325,0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853"/>
        <w:gridCol w:w="5753"/>
        <w:gridCol w:w="2973"/>
      </w:tblGrid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руппа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тыс.тенге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62 706 616,7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585 078,0 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302 092,0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29 905,0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272 187,0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241 487,0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30 700,0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218 267,0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218 267,0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финансов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75 176,0 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35 526,0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cобственности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2 140,0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5 425,0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64 719,0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64 719,0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экономики и бюджетного планирования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64 719,0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121 117,0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33 093,0 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33 093,0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5 570,0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27 523,0 </w:t>
            </w:r>
          </w:p>
        </w:tc>
      </w:tr>
      <w:tr>
        <w:trPr>
          <w:trHeight w:val="46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88 024,0 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60 632,0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мобилизационной подготовке, гражданской обороне, организации предупреждения и ликвидации аварий и стихийных бедствий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30 508,0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30 124,0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27 392,0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27 392,0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2 959 087,0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2 959 087,0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2 665 639,0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2 409 016,0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128 872,0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Конвоирование органами внутренних дел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124 251,0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293 448,0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293 448,0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10 698 283,0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2 707 006,0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809 681,0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809 681,0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1 897 325,0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664 652,0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469 075,0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249 366,0 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184 363,0 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180 262,0 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149 607,0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1 847 968,0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158 892,0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158 892,0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1 689 076,0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1 689 076,0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162 184,0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34 003,0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34 003,0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28 395,0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28 395,0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99 786,0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99 786,0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5 981 125,0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627 996,0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54 445,0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10 332,0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19 975,0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78 780,0 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81 701,0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детей и подростков с проблемами в развитии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57 948,0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24 595,0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300 220,0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5 353 129,0 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4 062 078,0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1 291 051,0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18 959 963,0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3 963 228,0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3 963 228,0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3 963 228,0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439 808,0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439 808,0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215 856,0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138 892,0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84 234,0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4 492 250,0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4 492 250,0 </w:t>
            </w:r>
          </w:p>
        </w:tc>
      </w:tr>
      <w:tr>
        <w:trPr>
          <w:trHeight w:val="9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социально-значимыми заболеваниями и заболеваниями, представляющими опасность для окружающих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3 456 461,0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143 374,0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162 264,0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274 968,0 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76 708,0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крови при лечении взрослых, больных гемофилией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126 991,0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251 484,0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4 800 827,0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4 800 827,0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4 043 363,0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757 464,0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744 915,0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744 915,0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и санитарная авиация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694 279,0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50 636,0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4 518 935,0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279 585,0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здравоохранения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57 775,0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27 279,0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55 987,0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8 629,0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информационно-аналитических центров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28 855,0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вновь вводимых объектов здравоохранения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69 080,0 </w:t>
            </w:r>
          </w:p>
        </w:tc>
      </w:tr>
      <w:tr>
        <w:trPr>
          <w:trHeight w:val="9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26 555,0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и концессионных проектов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5 425,0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4 239 350,0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4 239 350,0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978 996,0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737 937,0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384 840,0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384 840,0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352 983,0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352 983,0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184 557,0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184 557,0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81 879,0 </w:t>
            </w:r>
          </w:p>
        </w:tc>
      </w:tr>
      <w:tr>
        <w:trPr>
          <w:trHeight w:val="16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102 678,0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56 502,0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координации занятости и социальных программ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56 502,0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координации занятости и социальных программ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49 542,0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норм питания в медико-социальных учреждениях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5 000,0 </w:t>
            </w:r>
          </w:p>
        </w:tc>
      </w:tr>
      <w:tr>
        <w:trPr>
          <w:trHeight w:val="12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3 747 631,0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2 365 544,0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2 365 544,0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779 544,0 </w:t>
            </w:r>
          </w:p>
        </w:tc>
      </w:tr>
      <w:tr>
        <w:trPr>
          <w:trHeight w:val="12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1 586 000,0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1 282 087,0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562 311,0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463 500,0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98 811,0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719 776,0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энергетики и коммунального хозяйства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27 714,0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459 847,0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37 715,0 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подключение дополнительных мощностей, а также затраты, связанные с развитием и реконструкцией сетей транспортировки энергии энергопередающей организации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3 648 692,0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941 709,0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647 442,0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культуры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24 845,0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125 579,0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Увековечение памяти деятелей государства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23 482,0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180 469,0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291 107,0 </w:t>
            </w:r>
          </w:p>
        </w:tc>
      </w:tr>
      <w:tr>
        <w:trPr>
          <w:trHeight w:val="12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294 267,0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294 267,0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1 800 770,0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1 151 868,0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туризма, физической культуры и спорта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27 318,0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9 290,0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1 114 012,0 </w:t>
            </w:r>
          </w:p>
        </w:tc>
      </w:tr>
      <w:tr>
        <w:trPr>
          <w:trHeight w:val="12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1 248,0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648 902,0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648 902,0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759 778,0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52 889,0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архивов и документации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12 892,0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39 997,0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425 813,0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425 813,0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182 329,0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182 329,0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98 747,0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21 084,0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77 663,0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12 833,0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туризма, физической культуры и спорта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12 833,0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12 833,0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133 602,0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133 602,0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внутренней политики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61 663,0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71 939,0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210 000,0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210 000,0 </w:t>
            </w:r>
          </w:p>
        </w:tc>
      </w:tr>
      <w:tr>
        <w:trPr>
          <w:trHeight w:val="13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4 523 236,8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720 547,0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720 547,0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деятельностиУправления сельского хозяйства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53 856,0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91 995,0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племенного животноводства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127 897,0 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4 451,0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доставке воды сельскохозяйственным товаропроизводителям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Обезвреживание пестицидов (ядохимикатов)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2 810,0 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439 000,0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1 898 061,0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1 883 061,0 </w:t>
            </w:r>
          </w:p>
        </w:tc>
      </w:tr>
      <w:tr>
        <w:trPr>
          <w:trHeight w:val="9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1 883 061,0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266 457,0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266 457,0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253 457,0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животного мира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1 268 117,8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регулирования природопользования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259 029,0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природных ресурсов и регулирования природопользования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39 769,0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209 260,0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и защита особо охраняемых природных территорий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2 000,0 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экспертиза технико-экономических обоснований местных бюджетных инвестиционных проектов и концессионных проектов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1 009 088,8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1 009 088,8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60 724,0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60 724,0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24 469,0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36 255,0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сельского хозяйства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309 330,0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89 878,0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89 878,0 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35 679,0 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государственного архитектурно-строительного контроля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35 679,0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36 561,0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строительства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36 561,0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17 638,0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архитектуры и градостроительства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17 638,0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3 708 261,0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3 310 374,0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3 310 374,0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2 740 957,0 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109 417,0 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460 000,0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Воздушный транспорт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регулярных внутренних авиаперевозок по решению местных исполнительных органов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367 887,0 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367 887,0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пассажирского транспорта и автомобильных дорог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26 556,0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72 531,0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 межрайонным (междугородним) сообщениям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218 800,0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375 910,6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44 252,0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44 252,0 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предпринимательства и промышленности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44 252,0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331 658,6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286 258,6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286 258,6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45 400,0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45 400,0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12 100 483,3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12 100 483,3 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12 100 483,3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11 475 901,0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35 834,3 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588 748,0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230 209,4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1 488 000,0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предпринимательства и промышленности области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</w:p>
        </w:tc>
      </w:tr>
      <w:tr>
        <w:trPr>
          <w:trHeight w:val="8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политики 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853"/>
        <w:gridCol w:w="5733"/>
        <w:gridCol w:w="2993"/>
      </w:tblGrid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 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1 257 790,6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1 257 790,6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1 257 790,6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853"/>
        <w:gridCol w:w="5713"/>
        <w:gridCol w:w="2993"/>
      </w:tblGrid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IV.Сальдо по операциям с финансовыми активами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-169 344,9 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169 344,9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853"/>
        <w:gridCol w:w="5693"/>
        <w:gridCol w:w="2993"/>
      </w:tblGrid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Договора займа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488 000,0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1 250 000,0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1 250 000,0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1 250 000,0 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1 250 000,0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13"/>
        <w:gridCol w:w="833"/>
        <w:gridCol w:w="853"/>
        <w:gridCol w:w="5673"/>
        <w:gridCol w:w="2993"/>
      </w:tblGrid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тыс.тенге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931 344,9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931 344,9 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931 344,9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февраля 2009 года N 153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бюджетных программ развития областного бюджета на 2009 года с разделением на бюджетные программы, направленные на реализацию бюджетных инвестиционных проектов (программ) и на формирование 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113"/>
        <w:gridCol w:w="973"/>
        <w:gridCol w:w="873"/>
        <w:gridCol w:w="8313"/>
      </w:tblGrid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Функ.подгруппа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нистратор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038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039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социального обеспечения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 инженерно-коммуникационной инфраструктуры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028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12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подключение дополнительных мощностей, а также затраты, связанные с развитием и реконструкцией сетей транспортировки энергии энергопередающей организации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благоустройства городов и населенных пунктов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12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автомобильных дорог области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предпринимательства "Даму" на реализацию государственной инвестиционной политики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области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043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области 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</w:tr>
      <w:tr>
        <w:trPr>
          <w:trHeight w:val="6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