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4013" w14:textId="f204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ежемесячных ставок платы по объектам наружной (визуальной) рекламы в населенных пунктах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6 февраля 2009 года № 159. Зарегистрировано Департаментом юстиции Актюбинской области 23 февраля 2009 года № 3283. Утратило силу решением Актюбинского областного маслихата от 10 декабря 2014 года № 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Актюбинского областного маслихата от 10.12.2014 № 273.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530 Кодекса Республики Казахстан "О налогах и других обязательных платежах в бюджет" (Налоговый кодекс)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Повысить базовые ежемесячные ставки платы по объектам наружной (визуальной) рекламы в населенных пунктах Актюбинской области в два раза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 решение областного маслихата от 18 июня 2008 года № 89 "Об установлении размеров ставок ежемесячной платы за размещение наружной (визуальной) рекламы в населенных пунктах Актюбинской области", зарегистрированное в департаменте юстиции Актюбинской области 21 июля 2008 года № 3263.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6"/>
        <w:gridCol w:w="2824"/>
      </w:tblGrid>
      <w:tr>
        <w:trPr>
          <w:trHeight w:val="30" w:hRule="atLeast"/>
        </w:trPr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ФАЛАЛЕЕВ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ЕСЕРКЕПОВ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февраля 2009 года № 159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Повышенные размеры базовых ежемесячных ставок платы по объектам наружной (визуальной) рекламы в населенных пунктах Актюбинской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6331"/>
        <w:gridCol w:w="2494"/>
      </w:tblGrid>
      <w:tr>
        <w:trPr>
          <w:trHeight w:val="30" w:hRule="atLeast"/>
        </w:trPr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п\п </w:t>
            </w:r>
          </w:p>
        </w:tc>
        <w:tc>
          <w:tcPr>
            <w:tcW w:w="6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рекламы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одну сторону)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(МРП)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областного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Актобе) 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недвижимых объектах: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указатели, вывески, информационные щиты площадью до 2 кв.м (за один объект)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лайтбоксы (ситиформата)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Рекламно-информационные объекты площадью: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до 10 кв.м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до 20 кв.м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до 30 кв.м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50 кв.м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50 до 70 кв.м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1.3.7.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кв.м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