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aa97" w14:textId="e8fa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2008 года N 125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18 апреля 2009 года N 181. Зарегистрировано Департаментом юстиции Актюбинской области 28 апреля 2009 года N 3288. Утратило силу решением маслихата Актюбинской области от 14 июля 2010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  14.07.2010 № 321.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 N 95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апреля 2009  года N 150 "О внесении изменений и дополнений в Закон Республики Казахстан "О республиканском бюджете на 2009-2011 годы"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маслихат РЕШАЕТ: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10 декабря 2008 года N 125 "Об областном бюджете на 2009 год", зарегистрированное в департаменте юстиции Актюбинской области 12 января 2009 года N 3279, опубликованные в газетах "Актобе" и "Актюбинский вестник" от 15 января 2009 года N 6-7 (с учетом, внесенных в него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6 февраля 2009 года N 153, зарегистрированное в департаменте юстиции Актюбинской области 23 февраля 2009 года N 3280, опубликованные в газетах "Актобе" и "Актюбинский вестник" от 7 марта 2009 года N 31-32)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"63 017 481,2" заменить цифрами "78 899 236,2",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"23 311 233" заменить цифрами "26 841 584";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"333 037" заменить цифрами "375 037";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"39 373 211,2" заменить цифрами "51 682 615,2";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"62 706 616,7" заменить цифрами "78 165 371,7";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"230 209,4" заменить цифрами "-69 790,6",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"1 488 000" заменить цифрами "1 188 000";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"250 000" заменить цифрами "973 000";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"250 000" заменить цифрами "973 000".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областном бюджете на 2009 год объемы бюджетных изъятий из бюджетов районов и города Актобе в областной бюджет в сумме 4 807 384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Актобе 1 354 279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Мугалжарскому 3 204 274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Хромтаускому    248 831 тысяч тенге".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"установлено" дополнить словами "с 1 января 2009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июля 2009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- 13 717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 – 13 717 тенге".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"11 475 901" заменить цифрами "11 262 911",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"1 097 218" заменить цифрами "1 104 501";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"1 023 335" заменить цифрами "1 022 077";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"1 043 590" заменить цифрами "958 699";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"1 172 199" заменить цифрами "1 173 500";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"883 125"   заменить цифрами "897 522";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"1 427 106" заменить цифрами "1 460 938";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"1 375 737" заменить цифрами "1 361 345";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"380 654"   заменить цифрами "139 015";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"1 215 091" заменить цифрами " 1 283 032";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"1 857 846" заменить цифрами " 1 862 282".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"102 678" заменить цифрами "104 087";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"43 908" заменить цифрами "44 786";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"58 770 " заменить цифрами "59 301".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областном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10 573 922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- 9 593 500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программы социальных рабочих мест и молодежной практики - 475 700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подготовку и переподготовку кадров - 504 722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осуществляется на основании постановления акимата области".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"1 756 398" заменить цифрами "1 358 888";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"1 144 810 " заменить цифрами "747 300".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"210 000" заменить цифрами "1 293 986".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исключить пункт 27.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"5 100 255" заменить цифрами "2 322 141";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"1 751 852" заменить цифрами "1 574 307";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"3 348 403" заменить цифрами "1 203 807".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"3 873 063" заменить цифрами "3 073 063".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"2 033 000" заменить цифрами "5 533 000";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2 после слов "на строительство" дополнить словами "и (или) приобретение";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 слова "развитие и обустройство" заменить словами " развитие, обустройство и (или) приобретение";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строительство инженерно-коммуникационной инфраструктуры - 3 500 000 тысяч тенге".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строительство и" дополнить словом "(или)".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"140 000" заменить цифрами "155 000";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"1 541 391" заменить цифрами "2 001 192";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"109 417" заменить цифрами "125 658";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"463 500" заменить цифрами "299 500";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"100 000" заменить цифрами "600 000";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"14 300" заменить цифрами "71 300";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"56 620" заменить цифрами "256 620";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"50 000" заменить цифрами "150 000";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административного здания - 20 000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дополнительное образование для детей - 44 500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города Актобе - 6 196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выкуп земельных участков для государственных надобностей - 70 000 тысяч тенге.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дополнить пунктом 33-1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областном бюджете на 2009 год предусмотрены средства на реализацию стратегии региональной занятости и переподготовки кадров в сумме 2 043 585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в сумме 2 043 585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осуществляется на основании постановления акимата области".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"286 258,6" заменить цифрами "86 258,6".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приложения 1, 2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Председатель сессии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Н. САБДЫКОВ               А. ЕСЕРКЕПОВ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2009 года N 181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213"/>
        <w:gridCol w:w="2773"/>
      </w:tblGrid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78 899 236,2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26 841 584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8 195 027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8 195 027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12 671 437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12 671 437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375 037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43 357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 по кредитам, выданным из государственного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31 357 </w:t>
            </w:r>
          </w:p>
        </w:tc>
      </w:tr>
      <w:tr>
        <w:trPr>
          <w:trHeight w:val="18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21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51 682 615,2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4 833 155,2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4 833 155,2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46 849 460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46 849 460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6073"/>
        <w:gridCol w:w="2773"/>
      </w:tblGrid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78 165 371,7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727 078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364 092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334 187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241 487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72 700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298 267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 финансов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298 267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75 176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35 526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cобственности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15 425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122 704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27 523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89 611 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62 219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32 095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30 124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27 392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27 392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  безопасность, правовая,  судебная,  уголовно-исполнительная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2 905 506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2 905 506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2 662 058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2 405 435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128 872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Конвоирование органами внутренних дел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124 251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243 448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243 448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12 122 726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 и общее среднее образование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2 813 757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849 019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849 019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1 964 738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675 065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469 075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306 366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184 363 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180 262 </w:t>
            </w:r>
          </w:p>
        </w:tc>
      </w:tr>
      <w:tr>
        <w:trPr>
          <w:trHeight w:val="18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149 607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1 882 351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158 892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158 892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1 723 459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1 723 459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58 135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569 868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94 886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474 982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6 764 612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3 165 587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54 985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16 132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19 975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76 880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1 905 596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80 901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51 398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559 720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3 599 025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3 204 999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394 026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18 072 395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3 800 804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3 800 804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3 800 804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302 140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302 140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71 078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138 892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91 344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3 439 290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143 374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162 264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274 968 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76 708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126 991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251 484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4 744 599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4 744 599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3 987 135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757 464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721 915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721 915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671 279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50 636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4 027 858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598 588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58 758 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27 279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55 987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8 629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28 855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69 080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3 429 270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3 429 270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1 535 126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718 918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333 964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333 964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661 666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661 666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81 879 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104 087 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475 700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154 542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154 542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49 542 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12 698 832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5 865 544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5 865 544 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779 544 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6 233 288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398 311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коммунального хозяйства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299 500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98 811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5 834 977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27 714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562 752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системы водоснабжения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37 715 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3 537 000 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1 463 000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и концессионных проектов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176 196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5 092 039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1 323 891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610 624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24 845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119 239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182 833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280 707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713 267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713 267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2 155 419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1 552 762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29 460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9 290 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1 514 012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602 657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 спорта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602 657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881 778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52 889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39 997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535 813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535 813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194 329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194 329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98 747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21 084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77 663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719 718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 внутренней политики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133 602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61 663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71 939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286 116 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130 600 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155 516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1 293 986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1 293 986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1 083 986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тепло-энергетической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1 083 986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тепло-энергетической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4 788 370,8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776 865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720 547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53 856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127 897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4 451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 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439 000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56 318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1 720 516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1 705 516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 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1 705 516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274 160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261 160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1 269 530,8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244 442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40 182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202 260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1 025 088,8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1 025 088,8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42 596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704 703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395 373 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 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395 373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  архитектурная,  градостроительная и строительная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89 878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89 878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36 561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36 561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6 651 971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3 326 615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3 326 615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2 740 957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транспортной инфраструктуры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125 658 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3 295 356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3 295 356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26 556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218 800 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 в рамках реализации cтратегии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1 849 607 </w:t>
            </w:r>
          </w:p>
        </w:tc>
      </w:tr>
      <w:tr>
        <w:trPr>
          <w:trHeight w:val="21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1 050 393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177 266,6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45 608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131 658,6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86 258,6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86 258,6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11 887 493,3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11 887 493,3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11 887 493,3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11 262 911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35 834,3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588 748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-69 790,6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1 188 000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 районов (городов областного значения) на строительство и (или) приобретение жилья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предпринимательства и промышленности области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6053"/>
        <w:gridCol w:w="27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1 257 790,6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1 257 790,6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1 257 790,6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6033"/>
        <w:gridCol w:w="2813"/>
      </w:tblGrid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финансов области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-169 344,9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169 344,9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6013"/>
        <w:gridCol w:w="2833"/>
      </w:tblGrid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займа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5993"/>
        <w:gridCol w:w="2853"/>
      </w:tblGrid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 атор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1 250 000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993"/>
        <w:gridCol w:w="5993"/>
        <w:gridCol w:w="285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2009 года N 181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13"/>
        <w:gridCol w:w="1033"/>
        <w:gridCol w:w="853"/>
        <w:gridCol w:w="8613"/>
      </w:tblGrid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группа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Функ.подгруппа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 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 районов (городов областного значения) на строительство и (или) приобретение жилья 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13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16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тепло-энергетической системы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тепло-энергетической системы 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 трансферты  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8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АО "НУХ "КазАгро" для финансирования малого и среднего бизнеса и микрокредитования сельского населения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 финансов области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