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6dd6" w14:textId="f296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реки Илек и ее притоков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20 апреля 2009 года № 127. Зарегистрировано в Департаменте юстиции Актюбинской области 18 мая 2009 года № 3294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полос", зарегистрированного в Реестре государственной регистрации нормативных правовых актов № 11838,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– в редакции постановления акимата Актюбинской области от 20.12.2016 </w:t>
      </w:r>
      <w:r>
        <w:rPr>
          <w:rFonts w:ascii="Times New Roman"/>
          <w:b w:val="false"/>
          <w:i w:val="false"/>
          <w:color w:val="ff0000"/>
          <w:sz w:val="28"/>
        </w:rPr>
        <w:t>№ 536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Установить водоохранные зоны, полосы реки Илек и ее притоков (Жарык, Коктобе, Тамды, Табантал, Есет, Жаксы-Каргала, Танирберген, Жамансу, Аксу) на основании утвержденной проектной документации,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Утвердить перечень условий, не допускающих осуществление хозяйственной деятельности в пределах водоохранных зон и полос реки Илек и ее притоков,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Акимам районов и города Актобе: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осуществить перенос границ водоохранных зон и полос в натуру, внесение изменений в земельно-учетную документацию и обеспечить постоянный контроль за проведением этих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отвод и использование территории в пределах водоохранных зон и полос для строительства и других специальных нужд проводить в строгом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Акимам районов и города Актобе, аульных (сельских) округов, рекомендовать руководителям предприятий, организаций, другим хозяйствующим субъектам, независимо от их ведомственной принадлежности и форм собственности, в пользовании которых находятся земельные участки, расположенные в пределах водоохранных зон и полос, обеспечить их содержание в надлежащем санитарном состоянии и соблюдение режима хозяйственного пользования.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ГУ "Управление природных ресурсов и регулирования природопользования Актюбинской области" (Иманкулов Ж.И.) передать проектную документацию акиматам города Актобе, Алгинского, Каргалинского, Мартукского и Мугалжарского районов, уполномоченным государственным органам для разработки мероприятий по предотвращению загрязнения и засорения реки Илек и ее притоков и обеспечению соблюдения режима использования территории водоохранных зон и полос.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Контроль за исполнением настоящего постановления возложить на первого заместителя акима области Умурзакова И.К.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Настоящее постановление вводится в действие по истечении 10 календарных дней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2009 года № 127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Ширина водоохранных зон и полос реки Илек и ее притоков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утвержденной проектной документации "Установление водоохранных зон и полос реки Илек и ее притоков" устанавливается: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Ширина водоохранных зон реки Илек и ее притоков Жарык, Коктобе, Тамды, Табантал, Есет, Жаксы-Каргала, Танирберген, Жамансу, Аксу от уреза воды при среднемноголетнем меженном уровне до уреза воды при среднемноголетнем уровне в период половодья и плюс расстояние 500 метров.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Ширина водоохранных зон для истоков реки Илек и ее притоков, а также родников 50 метров.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Ширина водоохранных зон руслового Актюбинского водохранилища от уреза воды при среднемноголетнем меженном уровне до уреза воды при среднемноголетнем меженном уровне в период половодья и плюс расстояние 1000 метров. Внутренняя граница водоохранной зоны проходит по урезу воды при нормальном подпертом уровне.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Ширина водоохранной зоны наливных водохранилищ и озер 300 метров при акватории до 2 кв.км и 500 метров при акватории свыше 2 кв.км.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Ширина водоохранных зон болот 300 метров.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Ширина водоохранных зон на участках бассейна реки Илек, где установлены запретные полосы лесов, защищающие нерестилище ценных промысловых видов рыб равной ширине этих полос, но не менее ширины установленных водоохранных зон.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Размеры и границы водоохранных зон на территории городов и населенных пунктов исходя из конкретных условий планировки и застройки в соответствии утвержденными генеральными планами и в зависимости от наличия ливневой канализации и набережной.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Размеры водоохранных зон и режим хозяйственной деятельности на участках, где установлены зоны санитарной охраны для источников централизованного хозяйственно-питьевого водоснабжения определяется санитарными правилами и нормами.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Границами водоохранной зоны является естественные и искусственные рубежи или препятствия, исключающие возможность поступления в водные объекты бассейна реки Илек поверхностного стока с вышележащих территории (бровки речных долин и балок, дорожно-транспортная сеть, дамбы, опушки лесных массивов).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Ширина водоохранных полос реки Илек и ее притоков: Жарык, Коктобе, Тамды, Табантал, Есет, Жаксы-Каргала, Танирберген, Жамансу, Аксу, руслового Актюбинского водохранилища - 50 метров (более в зависимости от типа угодий и крутизны склонов, прилегающих к водному объекту территории таблицы 6.1-1 Проекта). Границы водоохранных полос увеличиваются на ширину прогнозной переработки берегов за десятилетний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Допускается уменьшение ширины водоохранных полос на 10 метров на ценных сельхозугодьях при наличии вдоль берегов древесно-кустарниковых полос или защитных и берегоукрепительных сооружений.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Ширина водоохранных полос для участков водоемов бассейна реки Илек, имеющих особо ценное рыбохозяйственное значение (места нереста, зимовальные ямы, нагульные участки) принимается не менее 100 метров, независимо от уклона и характера прилегающих земель.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Граница водоохранных полос в пределах территории городов и населенных пунктов устанавливаются исходя из конкретных условий их планировки и застройки при обязательном инженерном или лесомелиоративном обустройстве береговой зоны (парапеты, обвалование, лесокустарниковые зоны) исключающем засорение и загрязнение водного объекта.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Начальник отдела охраны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природных ресурсов и особо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охраняемых природных территорий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К.Аязов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2009 года № 127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условий, не допускающих осуществление хозяйственной деятельности в пределах водоохранных зон и полос реки Илек и ее притоков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пределах водоохранных зон не допускается: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проведение авиационно-химических работ;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применение химических средств борьбы с вредителями, болезнями растений и сорняками;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использование навозных стоков для удобрения почв;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размещение складов ядохимикатов, минеральных удобрений и горюче-смазочных материалов, животноводческих комплексов и ферм, мест складирования и захоронения промышленных, бытовых и сельскохозяйственных отходов, кладбищ и скотомогильников, накопителей сточных вод, а также размещение других объектов, отрицательно влияющих на качество воды;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складирование навоза и мусора;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заправка топливом, мойка и ремонт автомобилей, тракторов и других машин и механизмов;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размещение дачных и садово-огородных участков при ширине водоохранных зон менее 100 метр и крутизне склонов прилегающих территорий более 3 градусов;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размещение стоянок транспортных средств, в том числе на территориях дачных и садово-огородных участков;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проведение рубок главного пользования;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проведение, реконструкция зданий, сооружений, коммуникаций и других объектов, а также работ по добыче полезных ископаемых, землеройных и других работ без согласования с местными исполнительными органами и уполномоченными органами в области использования и охраны водного фонда, охраны окружающей среды, управления земельными ресурсами и санитарно-эпидемиологического благополучия населения.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пределах водоохранной полосы помимо ограничений, определенных для водоохранной зоны не допускается: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систематическая распашка земель;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применение удобрений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складирование отвалов размываемых грунтов;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выпас и организация летних лагерей скота (кроме использования традиционных мест водопоя), устройство купочных ванн;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установка и устройство сезонных и стационарных палаточных городков;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размещение дачных и садово-огородных участков;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выделение участков под индивидуальное жилищное, дачное и другое строительство;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прокладка проездов и дорог;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движение автомобилей, тракторов и механизмов, кроме техники специального назначения не допускается;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строительство зданий и сооружений, кроме водозаборных, водорегулирующих и других сооружений специального назначения;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использование в городах и населенных пунктах санитарных надворных построек, не оборудованных водонепроницаемыми выгребами;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12) эксплуатация существующих объектов, не обеспеченных сооружениями и устройствами, предотвращающими загрязнение водоемов и их водоохранных полос.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Существующие дачные и приусадебные участки, садов и огородов физических и юридических лиц, вплотную примыкающих к берегам водных объектов остаются в пределах водоохранных полос при наличии государственного акта на право пользование земельными участками и обеспечения ими условии соблюдения в этой зоне режима строгого ограничения хозяйственной деятельности.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Новое предоставление земельных участков в водоохранных зонах и полосах местными исполнительными органами производится по согласованию со специально уполномоченными органами в области использования и охраны водного фонда, охраны окружающей среды и санитарно-эпидемиологического надзора. 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Начальник отдела охраны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природных ресурсов и особо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охраняемых природных территорий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