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070e" w14:textId="68b0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2008 года № 125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15 июля 2009 года № 206. Зарегистрировано Департаментом юстиции Актюбинской области 7 августа 2009 года № 3297. Утратило силу решением маслихата Актюбинской области от 14 июля 2010 года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  14.07.2010 № 321.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Бюджетного кодекса Республики Казахстан от 4 декабря 2008 года № 95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РЕШАЕТ: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областного маслихата от 10 декабря 2008 года № 125 «Об областном бюджете на 2009 год» (зарегистрированное в Реестре государственной регистрации нормативных правовых актов за № 3279, опубликованное в газетах «Актобе» и «Актюбинский вестник» от 15 января 2009 года № 6-7 (с учетом, внесенных в него изменений и дополнений решениями областного маслихата от 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зарегистрированное в Реестре государственной регистрации нормативных правовых актов за № 3280, опубликованное в газетах «Актобе» и «Актюбинский вестник» от 7 марта 2009 года № 31-32, от 18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зарегистрированное в Реестре государственной регистрации нормативных правовых актов за № 3288, опубликованное в газетах «Актобе» и «Актюбинский вестник» от 5 мая 2009 года № 55-56),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«78 899 236,2» заменить цифрами «80 387 307,2»,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«26 841 584» заменить цифрами «28 329 655»;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«78 165 371,7» заменить цифрами «80 145 465,4»;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«-69 790,6» заменить цифрами « -1 158 790,6»,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«1 188 000» заменить цифрами «1 088 000»;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«1 257 790, 6» заменить цифрами «2 246 790,6»;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сальдо по операциям с финансовыми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«973 000» заменить цифрами «1 569 446»;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«973 000» заменить цифрами «1 569 446».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«-169 344,9» заменить цифрами «-168 813,6»;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«169 344,9» заменить цифрами «168 813,6».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«155 000» заменить цифрами «231 600»;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«2 001 192» заменить цифрами «2 070 598»;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«185 544» заменить цифрами «185 951»;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«125 658» заменить цифрами «127 458»;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«299 500» заменить цифрами «83 400»;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«103 600» заменить цифрами «182 000»;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«600 000» заменить цифрами «896 306»;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«100 000» заменить цифрами «126 600»;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«256 620» заменить цифрами «468 920»;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 17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 благоустройство и озеленение населенных пунктов области - 15196 тысяч тенге»;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«70 000» заменить цифрами «150 000»;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 развитие, обустройство и (или) приобретение инженерно- коммуникационной инфраструктуры - 75531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объектов культуры - 6728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техническое обслуживание пунктов общественного доступа - 620 тысяч тенге».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«86 258,6» заменить цифрами «566 258,6».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приложения 1, 2 к указанному решению изложить в редакции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решению.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Б.УРДАБАЕВ                 А.ЕСЕРКЕПОВ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2009 года № 206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813"/>
        <w:gridCol w:w="6833"/>
        <w:gridCol w:w="3073"/>
      </w:tblGrid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80 387 307,2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28 329 655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8 195 027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8 195 027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5 975 120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5 975 120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14 159 508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14 159 508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375 037 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43 357 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31 357 </w:t>
            </w:r>
          </w:p>
        </w:tc>
      </w:tr>
      <w:tr>
        <w:trPr>
          <w:trHeight w:val="15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21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330 380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330 380 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51 682 615,2 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4 833 155,2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4 833 155,2 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46 849 460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46 849 460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873"/>
        <w:gridCol w:w="5773"/>
        <w:gridCol w:w="3093"/>
      </w:tblGrid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80 145 465,4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802 502 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357 212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327 307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241 487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65 200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20 620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379 055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379 055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75 964 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35 526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cобственности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15 425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66 235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66 235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66 235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122 622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33 093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33 093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5 570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27 523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89 529 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62 219 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33 021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29 198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27 310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27 310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2 880 661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2 880 661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2 632 058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2 375 435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128 872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Конвоирование органами внутренних дел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124 251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248 603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248 603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12 520 063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2 772 657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859 019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859 019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1 913 638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675 065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417 975 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306 366 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184 363 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180 262 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149 607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1 878 482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155 023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155 023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1 723 459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1 723 459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662 006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34 003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58 135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29 740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569 868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94 886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474 982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7 206 918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3 533 387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55 485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16 132 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19 975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76 880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1 905 596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80 901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51 398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927 020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3 673 531 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3 274 405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399 126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18 300 637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3 861 347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3 861 347 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3 861 347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309 003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309 003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78 278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138 555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91 344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4 487 389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4 487 389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3 451 600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143 374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162 264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287 046 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76 708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114 913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251 484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4 807 436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4 807 436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3 996 165 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811 271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741 801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741 801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671 279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70 522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4 093 661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603 188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59 358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27 279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55 987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8 629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32 855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69 080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3 490 473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3 490 473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1 541 262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720 554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384 840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384 840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333 964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333 964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661 666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661 666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81 879 </w:t>
            </w:r>
          </w:p>
        </w:tc>
      </w:tr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104 087 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475 700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159 042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159 042 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54 042 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12 910 644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5 941 482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5 941 482 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779 951 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5 161 531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6 072 856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182 211 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83 400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98 811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5 890 645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29 299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581 235 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37 715 </w:t>
            </w:r>
          </w:p>
        </w:tc>
      </w:tr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3 537 000 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в рамках реализации cтратегии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1 463 000 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и концессионных проектов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211 796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896 306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896 306 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896 306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5 683 199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1 443 287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672 451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24 845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152 185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4 979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192 735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297 707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770 836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764 108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6 728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2 608 748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1 782 975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29 673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9 290 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1 744 012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825 773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825 773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891 470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52 889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12 892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39 997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535 813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535 813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204 021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204 021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98 747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21 084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77 663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19 233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19 233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19 233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720 461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134 345 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62 406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71 939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286 116 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130 600 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155 516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1 293 986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1 293 986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1 083 986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1 083 986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4 788 457,8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773 620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717 302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53 856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88 750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127 897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4 451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Обезвреживание пестицидов (ядохимикатов)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2 810 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439 000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56 318 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56 318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1 720 516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1 705 516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1 705 516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273 327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273 327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260 327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1 273 695,8 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246 635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41 375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203 260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1 027 060,8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1 027 060,8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42 596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42 596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24 469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18 127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704 703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309 330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309 330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395 373 </w:t>
            </w:r>
          </w:p>
        </w:tc>
      </w:tr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395 373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90 878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90 878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35 679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35 679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37 561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37 561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17 638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17 638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6 666 325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3 328 415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3 328 415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2 740 957 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127 458 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42 554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42 554 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42 554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3 295 356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3 295 356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26 556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218 800 </w:t>
            </w:r>
          </w:p>
        </w:tc>
      </w:tr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1 849 607 </w:t>
            </w:r>
          </w:p>
        </w:tc>
      </w:tr>
      <w:tr>
        <w:trPr>
          <w:trHeight w:val="15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1 050 393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657 266,6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45 608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45 608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45 608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611 658,6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566 258,6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566 258,6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45 400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45 400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11 886 962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11 886 962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11 886 962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11 262 911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35 303 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588 748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-1 158 790,6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1 088 000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"НУХ "КазАгро" для финансирования малого и среднего бизнеса и микрокредитования сельского населения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713"/>
        <w:gridCol w:w="3113"/>
      </w:tblGrid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ласс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2 246 790,6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2 246 790,6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2 246 790,6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673"/>
        <w:gridCol w:w="3153"/>
      </w:tblGrid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гру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1 569 446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1 569 446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1 569 446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1 569 446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1 569 446 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1 569 446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-168 813,6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168 813,6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653"/>
        <w:gridCol w:w="3193"/>
      </w:tblGrid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ласс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займа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633"/>
        <w:gridCol w:w="3213"/>
      </w:tblGrid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гру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тыс.тенге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1 250 531,3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1 250 531,3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1 250 531,3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1 250 531,3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"/>
        <w:gridCol w:w="873"/>
        <w:gridCol w:w="913"/>
        <w:gridCol w:w="5653"/>
        <w:gridCol w:w="3233"/>
      </w:tblGrid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ласс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931 344,9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931 344,9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931 344,9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2009 года № 206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(программ) и на формирование 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33"/>
        <w:gridCol w:w="1073"/>
        <w:gridCol w:w="873"/>
        <w:gridCol w:w="8513"/>
      </w:tblGrid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гру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</w:tr>
      <w:tr>
        <w:trPr>
          <w:trHeight w:val="12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12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9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культуры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тепло-энергетической системы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тепло-энергетической системы </w:t>
            </w:r>
          </w:p>
        </w:tc>
      </w:tr>
      <w:tr>
        <w:trPr>
          <w:trHeight w:val="12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9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15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"НУХ "КазАгро" для финансирования малого и среднего бизнеса и микрокредитования сельского населения 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