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dac1" w14:textId="387d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передачи в имущественный наем (аренду) объектов государственной коммунальной собственности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ноября 2009 года № 331. Зарегистрировано Департаментом юстиции Актюбинской области 15 декабря 2009 года № 3303. Утратило силу постановлением акимата Актюбинской области от 6 апреля 2012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06.04.2012 № 117.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 подпунктом 2) пункта 3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№ 336 «Об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 передачи в имущественный наем (аренду) объектов государственной коммунальной собственности Актюбинской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 имущественный наем объектов государственной коммунальной собственности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в имущественный наем стратегически важных объектов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помещения площадью до 100 кв.м. на срок не более одного года по целевому назначению, оборудования балансовой стоимостью не более 150 кратного минимального расчетного показателя и помещений учебных заведений и научных организаций, библиотек, домов дружбы, домов культуры, филармоний, на срок не более одного месяца для проведения курсовых занятий, конференций, семинаров, концертов и спортивных мероприятий, осуществляемого с письменного согласия уполномоченного органа по по представлению балансодержателей;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помещения на проведение разовых мероприятий, осуществляемых по согласию с балансодержателем;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предоставление помещений победителям тендеров по обеспечению горячего питания учащихся школ города Актобе и районов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Подпункт 1 пункта 1 с изменениями, внесенными постановлением акимата Актюбинской области от 28.12.2010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Объекты государственной коммунальной собственности передаются в имущественный наем (аренду)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постановлением акимата Актюбинской области от 28.12.2010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поступивших заявок и принятие решений по ним производится Арендодателем в месячный срок с момента их поступления,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письмо-согласование от балансодержателя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государственной регистрации индивидуального предпринимателя, паспорта или иного удостоверяющего личность документа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налогоплательщика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Сдача в имущественный найм (аренду) объектов коммунальной собственности осуществляется ГУ «Управление финансов Актюбинской области», районными и городским отделом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  Сноска. Пункт 1 постановления дополнен подпунктами 4), 5) в соответствии с постановлением акимата Актюбинской области от 28.12.2010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Актюбинской области» определить расчет ставок арендной платы объектов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в редакции 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Актюбинской области от 28.12.2010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Признать утратившим силу постановление акимата области «Об утверждении Правил о порядке предоставления в имущественный найм (аренду) объектов государственной коммунальной собственности (имущества) Актюбинской области» от 29 января 2003 года 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2005, опубликованное в газетах «Актобе» и «Актюбинский вестник» 4 марта 2003 года № 25), с учетом изменений и дополнений, внесенных постановлением акимата области от 22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области от 29 января 2003 года № 17, зарегистрировано в управлении юстиции Актюбинской области 24 февраля 2003 года № 2005» (зарегистрированное в Реестре государственной регистрации нормативных правовых актов за № 2158, опубликованное в газетах «Актобе» 24 июня 2003 года № 74 и «Актюбинский вестник» 03 июня 2003 года № 65), постановлением акимата области от 9 июня 2003 года 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акимата области от 29 января 2003 года № 17, зарегистрировано в управлении юстиции Актюбинской области 24 февраля 2003 года № 2005» (зарегистрированное в реестре государственной регистрации нормативных правовых актов за № 2224, опубликованное в газетах «Актобе» и «Актюбинский вестник» 04 июля 2003 года № 78-79), постановлением акимата области от 28 сентября 2006 года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области от 29 января 2003 года № 17 «Об утверждении Правил о порядке предоставления в имущественный найм (аренду) объектов государственной коммунальной собственности (имущества) Актюбинской области» (зарегистрированное в Управлении Юстиции Актюбинской области за № 2005 от 24.02.2003 г.)» (зарегистрированное в Реестре государственной регистрации нормативных правовых актов за № 3189, опубликованное в газетах «Актобе» и «Актюбинский вестник» 14 ноября 2006 года № 138), постановлением акимата области от 21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области от 29 января 2003 года № 17 «Об утверждении Правил о порядке предоставления в имущественный найм (аренду) объектов государственной коммунальной собственности (имущества) Актюбинской области» (зарегистрированное в Реестре государственной регистрации нормативных правовых актов за № 3273, опубликованное в газетах «Актобе» и «Актюбинский вестник» 10 декабря 2008 года № 149-150).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области Дубовенко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 Е.Сагиндиков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