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a64a1" w14:textId="f2a64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села Шибаевка Алгинского района в село Нурбулак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Актюбинской области от 21 декабря 2009 года № 242 и решение маслихата Актюбинской области от 21 декабря 2009 года № 392. Зарегистрировано Департаментом юстиции Актюбинской области 20 января 2010 года за № 3312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заголовке и по всему тексту слово "аул" заменено словом "село" постановлением акимата Актюбинской области от 11.12.2015 </w:t>
      </w:r>
      <w:r>
        <w:rPr>
          <w:rFonts w:ascii="Times New Roman"/>
          <w:b w:val="false"/>
          <w:i w:val="false"/>
          <w:color w:val="ff0000"/>
          <w:sz w:val="28"/>
        </w:rPr>
        <w:t>№ 452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решением Актюбинского областного маслихата от 11.12.2015 </w:t>
      </w:r>
      <w:r>
        <w:rPr>
          <w:rFonts w:ascii="Times New Roman"/>
          <w:b w:val="false"/>
          <w:i w:val="false"/>
          <w:color w:val="ff0000"/>
          <w:sz w:val="28"/>
        </w:rPr>
        <w:t>№ 359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№ 148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с учетом предложений маслихата и акимата Алгинского района, областной ономастической комиссии, акимат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>и областной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РЕШАЕТ: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изменением, внесенным постановлением акимата Актюбинской области от 14.08.2017 </w:t>
      </w:r>
      <w:r>
        <w:rPr>
          <w:rFonts w:ascii="Times New Roman"/>
          <w:b w:val="false"/>
          <w:i w:val="false"/>
          <w:color w:val="ff0000"/>
          <w:sz w:val="28"/>
        </w:rPr>
        <w:t>№ 280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решением маслихата Актюбинской области от 14.08.2017 </w:t>
      </w:r>
      <w:r>
        <w:rPr>
          <w:rFonts w:ascii="Times New Roman"/>
          <w:b w:val="false"/>
          <w:i w:val="false"/>
          <w:color w:val="ff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село Шибаевка Алгинского района в село Нурбулак.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акимата и решение маслихата вводится в действие по истечении десяти календарных дней со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Е.САГИНДИКОВ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Б.УРДАБАЕВ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К.ТУХТАРОВ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