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a32e" w14:textId="f5fa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Рыбаковка Мартукского района в село Жанажол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249 и решение маслихата Актюбинской области от 21 декабря 2009 года № 399. Зарегистрировано Департаментом юстиции Актюбинской области 20 января 2010 года за № 3317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Рыбаковка Мартукского района в село Жанажол.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