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93eb6" w14:textId="ba93e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29 января 2009 года N 129. Зарегистрировано Управлением юстиции города Актобе Актюбинской области 23 февраля 2009 года N 3-1-103. Утратило силу решением маслихата города Актобе Актюбинской области от 20 декабря 2013 года № 205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города Актобе Актюбинской области от 20.12.2013 № 205.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 "О местном государственном 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 N 95, в целях социальной защиты отдельных категорий граждан в связи с повышением цен на продукты питания,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Оказывать с 1 января 2009 года социальную помощь в размере одного месячного расчетного показателя следующей категории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семьям из числа получателей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пенсионерам, получающим минимальную пенсию и ниже минимальной пенсии;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получателям государственных социальных пособий по инвалидности 1, 2, 3 групп, за исключением инвалидов с детства, от общего заболевания, инвалидов из числа военнослужащих, получивших увечья, либо заболевания, не связанные с выполнением воинского долга.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решением маслихата города Актобе Актюбинской области от 22.07.2009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1-1. С 1 июля 2009 года оказывать социальную помощь в размере 3000 тенге семьям, имеющим детей-инвалидов до шестнадцати лет и получателям государственных социальных пособий по инвалидности 1, 2, 3 групп с детства, от общего заболевания, инвалидам из числа военнослужащих, получившим увечья, либо заболевания, не связанные с выполнением воинского долга.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Дополнено пунктом 1-1 в соответствии с решением маслихата города Актобе Актюбинской области от 22.07.2009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ff0000"/>
          <w:sz w:val="28"/>
        </w:rPr>
        <w:t xml:space="preserve">). Пункт 1-1 с изменениями, внесенными решением маслихата города Актобе Актюбинской области от 16.04.2010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отделу выплатных операций Актюбинского областного филиала Республиканского государственного предприятия "Государственный Центр по выплате пенсий" для оказания социальной помощи обеспечение ежемесячного представления списков пенсионеров, получающих минимальную пенсию, ниже минимальной пенсии и получателей государственных социальных пособий по инвалидности 1, 2, 3 групп и на детей-инвалидов до шестнадцати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решением маслихата города Актобе Актюбинской области от 16.04.2010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Социальная помощь оказывается ежемесячно в денежной форме за счет средств городского бюджета путем перечисления на лицевые счета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решение N 68 маслихата города Актобе от 12 апреля 2008 года "Об оказании социальной помощи", зарегистрированного в управлении юстиции города Актобе 28 апреля 2008 года за N 3-1-88.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 С. Исембаев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 С. Шинтасова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