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d46b" w14:textId="a37d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реализующих товары на рынках города Актобе включая физических лиц, деятельность которых носит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29 января 2009 года N 127. Зарегистрировано Управлением юстиции города Актобе Актюбинской области 23 февраля 2009 года за N 3-1-104.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 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N 100-IV "О введении в действие Кодекса Республики Казахстан "О налогах и других обязательных платежах в бюджет",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реализующих товары на рынках города Актобе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отдельных видов предпринимательской деятельности, носящих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стоимость разовых талонов на дополнительные виды предпринимательской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маслихата города Актобе N 19 от 30 октября 2007 года "Об утверждении размеров стоимости разовых талонов для реализующих товары на рынках города Актобе включая физических лиц, деятельность которых носит эпизодический характер с применением коэффициентов к месячному расчетному показателю, утвержденному на соответствующий период" зарегистрированного в управлении юстиции города Актобе 14 ноября 2007 года за N 3-1-78 и опубликованного в газетах "Актобе" N 148 от 4 декабря 2007 года и "Актюбинский вестник" N 151 от 11 декабря 2007 года.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решения возложить на начальника ГУ "Налоговое управление по городу Актобе" Исакова К.М.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вводится в действие по истечению десяти календарных дней после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 С. Исембаев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        С. Шинтасова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127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пятнадцатой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2009 года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реализующих товары на рынках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решением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7"/>
        <w:gridCol w:w="3446"/>
        <w:gridCol w:w="3905"/>
        <w:gridCol w:w="1842"/>
      </w:tblGrid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рынка 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торговли 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на один день 
</w:t>
            </w:r>
          </w:p>
        </w:tc>
      </w:tr>
      <w:tr>
        <w:trPr>
          <w:trHeight w:val="345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"Центральный"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– фрукты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45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решением маслихата города Актобе Актюбинской области от 03.02.2012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10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"Саясат"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– фрукты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"Алтай"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– фрукты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"Ануар"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– фрукты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"БМ"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"Западно-Казахстанская ярмарка"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75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решением маслихата города Актобе Актюбинской области от 03.02.2012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10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"Шыгыс"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"Мерей"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"Скотофуражный"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крупного рогатого скота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мелкого рогатого скота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скота с автомашины.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птиц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фуража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прочих товаров с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Мини-рынок "2002-мелочи"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с контейнеров и вагонов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прилавка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крытых ларьков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"Астана"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в бутиках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ювелирных изделий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Рынок "Сабыр"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с торгового места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Оптово–продовольственный рынок города Актобе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до 42 квадратных метров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свыше 42 квадратных метров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до 38 квадратных метров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свыше 38 квадратных метров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20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свыше 20 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автомашин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решением маслихата города Актобе Актюбинской области от 03.02.2012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10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Коммунальные торговые площадки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сельхозпроизводителей, местных товаропроизводителей, садоводства и огородничества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127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пятнадцатой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2009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отдельных видовпредпринимательской деятельности, носящих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 маслихата города Актобе Актюбинской области от 25.04.2009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044"/>
        <w:gridCol w:w="3893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деятельности 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на один день 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с рук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со стендов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живых цветов, выращенных на дачных и придомовых участках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семян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саженцев и рассады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бахчевых культур (при наличии разрешения горСЭС):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машин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и арендованных тракторов услуг по обработке земельных участков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сельского хозяйства (садоводства, огородничества и дачных участков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127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пятнадцатой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2009 года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дополнительные виды предпринимательской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6775"/>
        <w:gridCol w:w="4162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деятельности 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на один день 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 домашних животных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 домашних птиц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кормов для животных и птиц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веников и метел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лесных ягод, меда, грибов и рыбы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