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a92a" w14:textId="3b6a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22 декабря N 109 "О бюджете города Актобе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2009 года N 145. Зарегистрировано Управлением юстиции города Актобе Актюбинской области 6 мая 2009 года за N 3-1-106. Утратило силу в связи с истечением срока действия письмом маслихата города Актобе Актюбинской области от 29 января 2010 года № 01-1/49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письмом маслихата города Актобе Актюбинской области от 29.01.2010 № 01-1/49.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N 95 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областного маслихата от 18 апреля 2009 года N 181 "О внесений изменений и дополнений в решение областного маслихата от 10 декабря 2008 года N 125 "Об областном бюджете на 2009 год"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22 декабря 2008 года N 109 "О бюджете города Актобе на 2009 год", зарегистрированное в управлении юстиции города Актобе 9 января 2009 года за N 3-1-101, опубликованное в газетах "Актобе" и "Актюбинский вестник" от 20 января 2009 года N 8, от 27 января 2009 года N 11-12 (с учетом внесенных в него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16 февраля 2009 года N 138, зарегистрированное в управлении юстиции города Актобе 24 февраля 2009 года за N 3-1-105, опубликованное в газетах "Актобе" и "Актюбинский вестник" от 3 марта 2009 года N 28) следующие изменения и дополнения: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- цифры "16 853 910" заменить цифрами "30 256 805",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цифры "10 659 150" заменить цифрами "10 183 490";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цифры "342 050" заменить цифрами "354 050";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- цифры "3 340 310" заменить цифрами "17 206 865";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цифры "16 152 376,3" заменить цифрами "29 555 271,3";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пункте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 млрд. 817 млн. 939 тысяч" заменить цифрами "1 млрд. 354 млн. 279 тысяч";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1 июля 2009 года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– 13 717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1 296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3) величина прожиточного минимума для исчисления размеров базовых социальных выплат – 13 717 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пунктом 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бюджете города Актобе на 2009 год поступление целевых текущих трансфертов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мер социальной поддержки специалистов социальной сферы сельских населенных пунктов – 1 960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пунктом 7-2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бюджете города Актобе на 2009 год поступление целевых трансфертов из республиканского бюджета на реализацию стратегии региональной занятости и переподготовки кадров в сумме 7 129 185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6 851 694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расширение программы социальных рабочих мест и молодежной практики – 277 491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"2 402 936" заменить цифрами "5 403 314";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2 после слов "на строительство" дополнить словами "и (или) приобретение";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3 слова "развитие и обустройство" заменить словами "развитие, обустройство и (или) приобретение";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инженерно-коммуникационной инфраструктуры – 3 000 378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дополнить пунктом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бюджете города Актобе на 2009 год поступление целевых трансфертов на развитие из республиканского бюджета: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теплоэнергетической системы – 1 083 986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"на строительство и" дополнить словами "(или)";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абзаца 1 после слов "на строительство" дополнить словами "и (или) приобретение";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"50 685" заменить цифрами "350 685";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"441 500" заменить цифрами "277 500";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"56 620" заменить цифрами "256 620";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"100 000" заменить цифрами "600 000";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части абзаца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"50 000" заменить цифрами "150 000";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вновь вводимых объектов образования – 57 000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дополнительное образование для детей – 44 500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города Актобе – 6196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развитие благоустройства городов и населенных пунктов – 500 000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выкуп земельных участков для государственных надобностей – 70 000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дополнить пунктом 13-2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 в бюджете города Актобе на 2009 год поступление целевых трансфертов из областного бюджета на реализацию стратегии региональной занятости и переподготовки кадров в сумме 1 537 350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1 537 350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пунктом 13-3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в бюджете города Актобе на 2009 год средства на реализацию стратегии региональной занятости и переподготовки кадров в сумме 6 300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обеспечение занятости населения – 6 300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сумм трансфертов определяется на основании постановления акимата города".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Приложения 1, 2 к указанному решению изложить в редакции согласно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2009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сессии       Секретарь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Р. Исмагамбетов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2009 года N 145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Уточненный бюджет города Актобе на 2009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678"/>
        <w:gridCol w:w="1021"/>
        <w:gridCol w:w="7150"/>
        <w:gridCol w:w="2353"/>
      </w:tblGrid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рия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доходов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тенге)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30256805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10183490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3207290 </w:t>
            </w:r>
          </w:p>
        </w:tc>
      </w:tr>
      <w:tr>
        <w:trPr>
          <w:trHeight w:val="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1306000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3055285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1969550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379850 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705093 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Единый земельный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792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2313931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1950000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163000 </w:t>
            </w:r>
          </w:p>
        </w:tc>
      </w:tr>
      <w:tr>
        <w:trPr>
          <w:trHeight w:val="4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200931 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08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300984 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300984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354050 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 </w:t>
            </w:r>
          </w:p>
        </w:tc>
      </w:tr>
      <w:tr>
        <w:trPr>
          <w:trHeight w:val="66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 </w:t>
            </w:r>
          </w:p>
        </w:tc>
      </w:tr>
      <w:tr>
        <w:trPr>
          <w:trHeight w:val="13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264170 </w:t>
            </w:r>
          </w:p>
        </w:tc>
      </w:tr>
      <w:tr>
        <w:trPr>
          <w:trHeight w:val="6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264170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48480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2512400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2312400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2312400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200000 </w:t>
            </w:r>
          </w:p>
        </w:tc>
      </w:tr>
      <w:tr>
        <w:trPr>
          <w:trHeight w:val="1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17206865 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17206865 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17206865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8"/>
        <w:gridCol w:w="899"/>
        <w:gridCol w:w="1201"/>
        <w:gridCol w:w="778"/>
        <w:gridCol w:w="5713"/>
        <w:gridCol w:w="2491"/>
      </w:tblGrid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 бюдж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расходов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(тыс.тенге)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29555271,3</w:t>
            </w:r>
          </w:p>
        </w:tc>
      </w:tr>
      <w:tr>
        <w:trPr>
          <w:trHeight w:val="3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307107,0 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221666,0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24102,0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197564,0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197064,0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Финансовая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62715,0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62715,0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финансов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32421,0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имущества, поступившего в коммунальную собственность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27752,0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Планирование и статистическая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22726,0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17697,0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11559,0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Организация работы по чрезвычайным ситуациям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6138,0 </w:t>
            </w:r>
          </w:p>
        </w:tc>
      </w:tr>
      <w:tr>
        <w:trPr>
          <w:trHeight w:val="8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1823,0 </w:t>
            </w:r>
          </w:p>
        </w:tc>
      </w:tr>
      <w:tr>
        <w:trPr>
          <w:trHeight w:val="14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4315,0 </w:t>
            </w:r>
          </w:p>
        </w:tc>
      </w:tr>
      <w:tr>
        <w:trPr>
          <w:trHeight w:val="8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4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в населенных пунктах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181868,0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7189326,7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975336,0 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975336,0 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975336,0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Начальное, основное среднее и общее среднее образование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4549354,0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4549354,0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4112088,0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360970,0 </w:t>
            </w:r>
          </w:p>
        </w:tc>
      </w:tr>
      <w:tr>
        <w:trPr>
          <w:trHeight w:val="10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новых технологий обучения в государственной системе образования за счет целевых трансфертов из республиканского бюджета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76296,0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1664636,7 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464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1081346,0 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образования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19486,0 </w:t>
            </w:r>
          </w:p>
        </w:tc>
      </w:tr>
      <w:tr>
        <w:trPr>
          <w:trHeight w:val="11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19552,0 </w:t>
            </w:r>
          </w:p>
        </w:tc>
      </w:tr>
      <w:tr>
        <w:trPr>
          <w:trHeight w:val="8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13764,0 </w:t>
            </w:r>
          </w:p>
        </w:tc>
      </w:tr>
      <w:tr>
        <w:trPr>
          <w:trHeight w:val="10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Капитальный, текущий ремонт объектов образования в рамках реализации стратегии региональной занятости и переподготовки кадров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1028544,0 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583290,7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1028958,0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975871,0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975871,0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333551,0 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31999,0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13675,0 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410770,0 </w:t>
            </w:r>
          </w:p>
        </w:tc>
      </w:tr>
      <w:tr>
        <w:trPr>
          <w:trHeight w:val="4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военнослужащих внутренних войск и срочной службы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3780,0 </w:t>
            </w:r>
          </w:p>
        </w:tc>
      </w:tr>
      <w:tr>
        <w:trPr>
          <w:trHeight w:val="11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104,0 </w:t>
            </w:r>
          </w:p>
        </w:tc>
      </w:tr>
      <w:tr>
        <w:trPr>
          <w:trHeight w:val="5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определенного местожительства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36013,0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гражданам на дому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73167,0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55600,0 </w:t>
            </w:r>
          </w:p>
        </w:tc>
      </w:tr>
      <w:tr>
        <w:trPr>
          <w:trHeight w:val="19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16522,0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53087,0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53087,0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занятости и социальных программ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51209,0 </w:t>
            </w:r>
          </w:p>
        </w:tc>
      </w:tr>
      <w:tr>
        <w:trPr>
          <w:trHeight w:val="6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14251985,8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12043086,8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5262929,0 </w:t>
            </w:r>
          </w:p>
        </w:tc>
      </w:tr>
      <w:tr>
        <w:trPr>
          <w:trHeight w:val="10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22529,0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категорий граждан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100400,0 </w:t>
            </w:r>
          </w:p>
        </w:tc>
      </w:tr>
      <w:tr>
        <w:trPr>
          <w:trHeight w:val="11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3537000,0 </w:t>
            </w:r>
          </w:p>
        </w:tc>
      </w:tr>
      <w:tr>
        <w:trPr>
          <w:trHeight w:val="13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1463000,0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6780157,8 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479874,0 </w:t>
            </w:r>
          </w:p>
        </w:tc>
      </w:tr>
      <w:tr>
        <w:trPr>
          <w:trHeight w:val="8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4683391,0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1616892,8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581813,0 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293510,0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157981,0 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134029,0 </w:t>
            </w:r>
          </w:p>
        </w:tc>
      </w:tr>
      <w:tr>
        <w:trPr>
          <w:trHeight w:val="8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эксплуатации сетей газификации, находящихся в коммунальной собственности районов (городов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54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288303,0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288303,0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1627086,0 </w:t>
            </w:r>
          </w:p>
        </w:tc>
      </w:tr>
      <w:tr>
        <w:trPr>
          <w:trHeight w:val="7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1023386,0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в населенных пунктах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179502,0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458800,0 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370084,0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603700,0 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603700,0 </w:t>
            </w:r>
          </w:p>
        </w:tc>
      </w:tr>
      <w:tr>
        <w:trPr>
          <w:trHeight w:val="5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335280,0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174545,0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174545,0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174545,0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72168,0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72168,0 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на районном (города областного значения) уровне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50168,0 </w:t>
            </w:r>
          </w:p>
        </w:tc>
      </w:tr>
      <w:tr>
        <w:trPr>
          <w:trHeight w:val="10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51408,0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32094,0 </w:t>
            </w:r>
          </w:p>
        </w:tc>
      </w:tr>
      <w:tr>
        <w:trPr>
          <w:trHeight w:val="5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28514,0 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других языков народа Казахстана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19314,0 </w:t>
            </w:r>
          </w:p>
        </w:tc>
      </w:tr>
      <w:tr>
        <w:trPr>
          <w:trHeight w:val="5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информационной политики через средства массовой информации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19314,0 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по организации культуры, спорта, туризма и информационного пространства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37159,0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455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культуры и развития языков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10353,0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456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18841,0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11099,0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в сфере молодежной политики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7742,0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465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94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1083986,0 </w:t>
            </w:r>
          </w:p>
        </w:tc>
      </w:tr>
      <w:tr>
        <w:trPr>
          <w:trHeight w:val="11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41048,0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15323,0 </w:t>
            </w:r>
          </w:p>
        </w:tc>
      </w:tr>
      <w:tr>
        <w:trPr>
          <w:trHeight w:val="75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453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экономики и бюджетного планирования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1960,0 </w:t>
            </w:r>
          </w:p>
        </w:tc>
      </w:tr>
      <w:tr>
        <w:trPr>
          <w:trHeight w:val="99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13363,0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сельского хозяйства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8960,0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1873,0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9853,0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463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15872,0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земельных отношений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14265,0 </w:t>
            </w:r>
          </w:p>
        </w:tc>
      </w:tr>
      <w:tr>
        <w:trPr>
          <w:trHeight w:val="96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Землеустройство, проводимое при установлении границ городов районного значения, районов в городе, поселков, аулов (сел), аульных (сельских) округов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1607,0 </w:t>
            </w:r>
          </w:p>
        </w:tc>
      </w:tr>
      <w:tr>
        <w:trPr>
          <w:trHeight w:val="73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27726,0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Архитектурная, градостроительная и строительная деятельность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27726,0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строительства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15501,0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12225,0 </w:t>
            </w:r>
          </w:p>
        </w:tc>
      </w:tr>
      <w:tr>
        <w:trPr>
          <w:trHeight w:val="5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архитектуры и градостроительства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12225,0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3555915,0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569925,0 </w:t>
            </w:r>
          </w:p>
        </w:tc>
      </w:tr>
      <w:tr>
        <w:trPr>
          <w:trHeight w:val="7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569925,0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569925,0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сфере транспорта и коммуникации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2985990,0 </w:t>
            </w:r>
          </w:p>
        </w:tc>
      </w:tr>
      <w:tr>
        <w:trPr>
          <w:trHeight w:val="81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2985990,0 </w:t>
            </w:r>
          </w:p>
        </w:tc>
      </w:tr>
      <w:tr>
        <w:trPr>
          <w:trHeight w:val="12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содержание автомобильных дорог районного значения, улиц городов и населенных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пунктов в рамках реализации стратегии региональной занятости и переподготовки кадров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1316407,0 </w:t>
            </w:r>
          </w:p>
        </w:tc>
      </w:tr>
      <w:tr>
        <w:trPr>
          <w:trHeight w:val="142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1050393,0 </w:t>
            </w:r>
          </w:p>
        </w:tc>
      </w:tr>
      <w:tr>
        <w:trPr>
          <w:trHeight w:val="90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внутрипоселковых (внутригородских) внутрирайонных общественных пассажирских перевозок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619190,0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175996,0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Поддержка предпринимательской деятельности и защита конкуренции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469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28788,0 </w:t>
            </w:r>
          </w:p>
        </w:tc>
      </w:tr>
      <w:tr>
        <w:trPr>
          <w:trHeight w:val="55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предпринимательства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11793,0 </w:t>
            </w:r>
          </w:p>
        </w:tc>
      </w:tr>
      <w:tr>
        <w:trPr>
          <w:trHeight w:val="3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16995,0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147208,0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109824,0 </w:t>
            </w:r>
          </w:p>
        </w:tc>
      </w:tr>
      <w:tr>
        <w:trPr>
          <w:trHeight w:val="46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109824,0 </w:t>
            </w:r>
          </w:p>
        </w:tc>
      </w:tr>
      <w:tr>
        <w:trPr>
          <w:trHeight w:val="7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87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жилищно-коммунального хозяйства, пассажирского транспорта и автомобильных дорог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37384,0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1358377,8 </w:t>
            </w:r>
          </w:p>
        </w:tc>
      </w:tr>
      <w:tr>
        <w:trPr>
          <w:trHeight w:val="49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4098,8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1354279,0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 </w:t>
            </w:r>
          </w:p>
        </w:tc>
      </w:tr>
      <w:tr>
        <w:trPr>
          <w:trHeight w:val="42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Сальдо по операциям с финансовыми активами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678533,7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VII. Финансирование дефицита (использование профицита) бюджета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-678533,7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Поступление займов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58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1250000,0 </w:t>
            </w:r>
          </w:p>
        </w:tc>
      </w:tr>
      <w:tr>
        <w:trPr>
          <w:trHeight w:val="63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1250000,0 </w:t>
            </w:r>
          </w:p>
        </w:tc>
      </w:tr>
      <w:tr>
        <w:trPr>
          <w:trHeight w:val="480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исполнительного органа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1250000,0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83466,3 </w:t>
            </w:r>
          </w:p>
        </w:tc>
      </w:tr>
      <w:tr>
        <w:trPr>
          <w:trHeight w:val="315" w:hRule="atLeast"/>
        </w:trPr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83466,3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апреля 2009 года N 145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бюджетных программ развития городского бюджета на 2009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 разделением на бюджетные программы, направленные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реализацию бюджетных инвестиционных проектов (программ) 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957"/>
        <w:gridCol w:w="1459"/>
        <w:gridCol w:w="977"/>
        <w:gridCol w:w="7510"/>
      </w:tblGrid>
      <w:tr>
        <w:trPr>
          <w:trHeight w:val="58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кци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ая гру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ппа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бюдже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прогр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мма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ПРОЕКТЫ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037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032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государственного коммунального жилищного фонда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(или) приобретение жилья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коммунального хозяйства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Топливно-энергетический комплекс и недропользование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топливно-энергетического комплекса и недропользования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особоохраняемые природные территории, охрана окружающей среды и животного мира, земельные отношения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Водное хозяйство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467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458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ИНВЕСТИЦИОННЫЕ ПРОГРАММЫ </w:t>
            </w:r>
          </w:p>
        </w:tc>
      </w:tr>
      <w:tr>
        <w:trPr>
          <w:trHeight w:val="34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84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акима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12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43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</w:tr>
      <w:tr>
        <w:trPr>
          <w:trHeight w:val="39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</w:tr>
      <w:tr>
        <w:trPr>
          <w:trHeight w:val="6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ИНВЕСТИЦИИ НА ФОРМИРОВАНИЕ И УВЕЛИЧЕНИЕ УСТАВНОГО КАПИТАЛА ЮРИДИЧЕСКИХ ЛИЦ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452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финансов района (города областного значения) </w:t>
            </w:r>
          </w:p>
        </w:tc>
      </w:tr>
      <w:tr>
        <w:trPr>
          <w:trHeight w:val="315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юридических лиц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