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8d98" w14:textId="1e08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Актобе от 28 ноября 2008 года N 3185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12 мая 2009 года N 1095. Зарегистрировано Управлением юстиции города Актобе Актюбинской области 25 мая 2009 года N 3-1-110. Утратило силу постановлением акимата города Актобе Актюбинской области от 6 февраля 2012 года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Актобе Актюбинской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развитию», в целях расширения мер по содействию занятости населения,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28 ноября 2008 года № 3185 «Об организации социальных рабочих мест для трудоустройства безработных граждан из целевых групп населения», зарегистрированного в управлении юстиции города Актобе 12 декабря 2008 года за № 3-1-99, опубликованного в газетах «Актобе» от 23 декабря 2008 года № 157 и «Актюбинский вестник» от 23 декабря 2008 года № 157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 «форм собственности» дополнить словами: «за исключением финансируемых из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«Государственному учреждению «Городской отдел занятости и социальных программ» (Буртибаева Н.Х.) направлять безработных граждан на социальные рабочие места для временного трудоустройства, согласно заявленной организациями потребности в пределах установленного задания и средств, выделенных на эти цели. Возмещать организациям 50% заработной платы, принятых на социальные рабочие места работников, в сумме, не превышающей 15000 тенге. Средства направляются на расчетные счета организаций»;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после слов «на соответствующий год» дополнить словами «и подпрограмме 451-002-103 «Расширение программы социальных рабочих мест и молодежной практики за счет целевых текущих трансфертов из республиканского бюджета».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Актобе Калдыгулову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 А.Мухамбетов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