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bd5c" w14:textId="b12b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Актобе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24 декабря 2009 года № 211. Зарегистрировано Управлением юстиции города Актобе Актюбинской области 21 января 2010 года № 3-1-126. Утратило силу решением маслихата города Актобе Актюбинской области от 28 января 2011 года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28.01.2011 № 327.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21 декабря 2009 года № 232 «Об областном бюджете на 2010 - 2012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Актобе на 2010 - 2012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 –   25 851 317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 –   10 396 268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 –      656 471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 –    1 715 000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 –   10 018 662 тысяч тенге;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затраты                  –   21 857 418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–             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 –            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 –            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сальдо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             –  90 800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 –  90 800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   –            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профицит бюджета         –      848 983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использование профицита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 –    - 848 983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Актобе Актюбинской области от 17.02.2010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16.04.2010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28.07.2010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Зачислять полностью в доход бюджета города Актобе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предусмотренных подпунктами 1, 2 пункта 1.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«Об областном бюджете на 2010 - 2012 годы» городу Актобе установлено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22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22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города Актобе.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2010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2012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2010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2012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14 952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1 413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14 952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Актобе на 2010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131 227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26 269 тысяч тенге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на увеличение норм питания в медико - 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19 478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121 718 тысяч тенге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2 718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6 458 тысяч тенге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13 280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149 921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определяются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Актобе Актюбинской области от 17.02.2010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16.04.2010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28.07.2010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Актобе на 2010 год поступление целевых трансфертов из республиканского бюджета на реализацию стратегии региональной занятости и переподготовки кадров в сумме 1 789 688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3 357 951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170 600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определяются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города Актобе Актюбинской области от 28.07.2010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Актобе на 2010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2005 - 2010 годы в сумме 68 910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24 570 тысяч тенге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44 312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определяются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маслихата города Актобе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города Актобе на 2010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 в сумме 1 320 936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320 936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-коммуникационной инфраструктуры – 1 000 000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города.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бюджете города Актобе на 2010 год поступление целевых трансфертов на развитие из республиканского бюджета на кредитование по нулевой ставке вознаграждения на строительство и (или) приобретение жилья в рамках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 в соответствии с условиями, определяемыми Правительством Республики Казахстан в сумме 471 000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города Актобе на 2010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-коммуникационной инфраструктуры – 2 345 000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850 000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новых объектов образования – 453 449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решениями маслихата города Актобе Актюбинской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города Актобе на 2010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180 000 тысяч тенге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горячим питанием учащихся 1-4 классов – 181 666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объектов образования и культуры противопожарной сигнализацией и средствами пожаротушения – 7 512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функционирование системы водоснабжения и водоотведения –  360 000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сетей, находящихся в коммунальной собственности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444 498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– 1 055 144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жильем отдельных категорий граждан – 148 658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лицам приравненным к участникам и инвалидам Великой Отечественной войны и труженикам тыла в годы Великой Отечественной войны к 65-летию Победы в Великой Отечественной войне – 51 988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организаций образования – 102 200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 техническое оснащение организаций культуры – 124 000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160 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работникам бюджетной сферы – 246 454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молодҰжной марафон-эстафеты «Расцвет села-расцвет Казахстана» – 127 212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70 400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дорог – 70 000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решениями маслихата города Актобе Актюбинской области от 17.02.2010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16.04.2010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28.07.2010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города Актобе на 2010 год поступление целевых трансфертов из областного бюджета на реализацию стратегии региональной занятости и переподготовки кадров в сумме 401 159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401 159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определяется на основании постановления акимата города.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города Актобе на 2010 год в сумме 77 000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городских бюджетных программ, не подлежащих секвестру в процессе исполнения бюджета города Актобе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2010 года.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   Председатель сессии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Сарсембаев                     С. Шинтасова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211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Актобе Актюбинской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8143"/>
        <w:gridCol w:w="2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9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25851317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10396268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3069013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3069013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1423928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3257330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2220340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425657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425657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656471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67626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67626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548745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548745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13083578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13083578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13083578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08"/>
        <w:gridCol w:w="750"/>
        <w:gridCol w:w="729"/>
        <w:gridCol w:w="6946"/>
        <w:gridCol w:w="2437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435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24911534,0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439683,8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313600,8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61367,0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252233,8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15910,8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59900,0
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2746,0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66183,0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66183,0
</w:t>
            </w:r>
          </w:p>
        </w:tc>
      </w:tr>
      <w:tr>
        <w:trPr>
          <w:trHeight w:val="14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66183,0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18821,4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2292,4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2292,4
</w:t>
            </w:r>
          </w:p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14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1312,4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160652,0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160652,0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8945374,0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1519846,0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1519846,0
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1519846,0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5478370,0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5478370,0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5108877,0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369493,0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1947158,0
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1244308,0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25666,0</w:t>
            </w:r>
          </w:p>
        </w:tc>
      </w:tr>
      <w:tr>
        <w:trPr>
          <w:trHeight w:val="13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47385,0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20787,0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1150200,0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702850,0
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1259344,0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1195865,0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1195865,0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228684,0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518140,0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86908,0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72425,0</w:t>
            </w:r>
          </w:p>
        </w:tc>
      </w:tr>
      <w:tr>
        <w:trPr>
          <w:trHeight w:val="22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43403,0</w:t>
            </w:r>
          </w:p>
        </w:tc>
      </w:tr>
      <w:tr>
        <w:trPr>
          <w:trHeight w:val="27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8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63479,0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63479,0
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социальных программ для населения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58289,0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8331431,5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4662762,0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165382,0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4497380,0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520936,0</w:t>
            </w:r>
          </w:p>
        </w:tc>
      </w:tr>
      <w:tr>
        <w:trPr>
          <w:trHeight w:val="6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3449569,0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2098612,0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2098612,0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381368,0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1605972,0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1570057,5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1125559,5
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234064,0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349403,0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527117,5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444498,0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444498,0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1638478,9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1448104,6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362960,6
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362960,6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1085144,0
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1085144,0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90704,0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90704,0
</w:t>
            </w:r>
          </w:p>
        </w:tc>
      </w:tr>
      <w:tr>
        <w:trPr>
          <w:trHeight w:val="7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70704,0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55438,9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37029,4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33902,4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18409,5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7673,5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44231,4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21436,4
</w:t>
            </w:r>
          </w:p>
        </w:tc>
      </w:tr>
      <w:tr>
        <w:trPr>
          <w:trHeight w:val="13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6769,4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10404,0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850000,0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190344,0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139052,0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11472,0
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24080,0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0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38012,0
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163,2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</w:p>
        </w:tc>
      </w:tr>
      <w:tr>
        <w:trPr>
          <w:trHeight w:val="12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3535,8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35512,0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19135,0
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16377,0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2928376,0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715565,0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715565,0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715387,0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2212811,0
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2212811,0
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1237162,0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166838,0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101062,9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22274,0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22274,0
</w:t>
            </w:r>
          </w:p>
        </w:tc>
      </w:tr>
      <w:tr>
        <w:trPr>
          <w:trHeight w:val="9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13817,0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78788,9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27515,9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27515,9</w:t>
            </w:r>
          </w:p>
        </w:tc>
      </w:tr>
      <w:tr>
        <w:trPr>
          <w:trHeight w:val="10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51273,0
</w:t>
            </w:r>
          </w:p>
        </w:tc>
      </w:tr>
      <w:tr>
        <w:trPr>
          <w:trHeight w:val="13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12453,5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848983,0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-848983,0
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1545000,0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225017,1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211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815"/>
        <w:gridCol w:w="875"/>
        <w:gridCol w:w="747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12741850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10457239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2918239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2918239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1521765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1521765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3109115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2014230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679900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2446220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0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461900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593710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66960</w:t>
            </w:r>
          </w:p>
        </w:tc>
      </w:tr>
      <w:tr>
        <w:trPr>
          <w:trHeight w:val="5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66960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3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474130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702000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988901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988901
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81"/>
        <w:gridCol w:w="789"/>
        <w:gridCol w:w="768"/>
        <w:gridCol w:w="6888"/>
        <w:gridCol w:w="25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12253850,0
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341438,0
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245538,0
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23316,0
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222222,0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220369,0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65059,0
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65059,0
</w:t>
            </w:r>
          </w:p>
        </w:tc>
      </w:tr>
      <w:tr>
        <w:trPr>
          <w:trHeight w:val="13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16270,0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30841,0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30841,0
</w:t>
            </w:r>
          </w:p>
        </w:tc>
      </w:tr>
      <w:tr>
        <w:trPr>
          <w:trHeight w:val="13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23194,0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15778,0
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15778,0
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7416,0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7416,0
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14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7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119041,0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119041,0
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119041,0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7546493,0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1168084,0
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1168084,0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1168084,0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5612192,0
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5612192,0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5209303,0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402889,0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766217,0
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353217,0
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27477,0</w:t>
            </w:r>
          </w:p>
        </w:tc>
      </w:tr>
      <w:tr>
        <w:trPr>
          <w:trHeight w:val="10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255078,0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413000,0
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413000,0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998022,0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929973,0
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929973,0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67729,0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7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553851,0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41634,0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56425,0</w:t>
            </w:r>
          </w:p>
        </w:tc>
      </w:tr>
      <w:tr>
        <w:trPr>
          <w:trHeight w:val="16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48840,0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68049,0
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68049,0
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социальных программ для населения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64886,0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1379927,0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123100,0
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5600,0
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117500,0
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183491,0
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18066,0
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165425,0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1073336,0
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1073336,0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207136,0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414719,0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212070,0
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212070,0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89865,0
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89865,0
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69865,0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61700,0
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47284,0
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43417,0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14416,0
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9347,0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51084,0
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14271,0
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25366,0
</w:t>
            </w:r>
          </w:p>
        </w:tc>
      </w:tr>
      <w:tr>
        <w:trPr>
          <w:trHeight w:val="11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11447,0
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10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62854,0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23913,0
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23913,0
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0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25661,0
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25661,0
</w:t>
            </w:r>
          </w:p>
        </w:tc>
      </w:tr>
      <w:tr>
        <w:trPr>
          <w:trHeight w:val="10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9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13280,0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38128,0
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38128,0
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20020,0
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18108,0
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1171898,0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377587,0
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377587,0
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377587,0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794311,0
</w:t>
            </w:r>
          </w:p>
        </w:tc>
      </w:tr>
      <w:tr>
        <w:trPr>
          <w:trHeight w:val="8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794311,0
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794311,0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158136,0
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24761,0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24761,0
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133375,0
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82390,0
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82390,0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50985,0
</w:t>
            </w:r>
          </w:p>
        </w:tc>
      </w:tr>
      <w:tr>
        <w:trPr>
          <w:trHeight w:val="11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50407,0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8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-488000,0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211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840"/>
        <w:gridCol w:w="719"/>
        <w:gridCol w:w="7222"/>
        <w:gridCol w:w="25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13648156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11541603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3316032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3316032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1733336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1733336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3351425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2169000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734380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2641960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2065000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217930</w:t>
            </w:r>
          </w:p>
        </w:tc>
      </w:tr>
      <w:tr>
        <w:trPr>
          <w:trHeight w:val="4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283430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10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498850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639580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72300</w:t>
            </w:r>
          </w:p>
        </w:tc>
      </w:tr>
      <w:tr>
        <w:trPr>
          <w:trHeight w:val="5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510450</w:t>
            </w:r>
          </w:p>
        </w:tc>
      </w:tr>
      <w:tr>
        <w:trPr>
          <w:trHeight w:val="6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56680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699980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766993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766993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93"/>
        <w:gridCol w:w="808"/>
        <w:gridCol w:w="722"/>
        <w:gridCol w:w="6993"/>
        <w:gridCol w:w="25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груп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13177156,0
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363215,0
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264433,0
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24144,0
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240289,0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238306,0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68068,0
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68068,0
</w:t>
            </w:r>
          </w:p>
        </w:tc>
      </w:tr>
      <w:tr>
        <w:trPr>
          <w:trHeight w:val="13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17400,0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30714,0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30714,0
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24015,0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16078,0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16078,0
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16078,0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7937,0
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7937,0
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2651,0</w:t>
            </w:r>
          </w:p>
        </w:tc>
      </w:tr>
      <w:tr>
        <w:trPr>
          <w:trHeight w:val="12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182874,0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182874,0
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182874,0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182874,0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7806560,0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1209512,0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1209512,0
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1209512,0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5909737,0
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5909737,0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5501867,0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687311,0
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587311,0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50558,0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485855,0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100000,0
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1023697,0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953763,0
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953763,0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72470,0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592269,0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38635,0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98943,0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50425,0</w:t>
            </w:r>
          </w:p>
        </w:tc>
      </w:tr>
      <w:tr>
        <w:trPr>
          <w:trHeight w:val="15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69934,0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69934,0
</w:t>
            </w:r>
          </w:p>
        </w:tc>
      </w:tr>
      <w:tr>
        <w:trPr>
          <w:trHeight w:val="8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социальных программ для населения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66550,0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1743971,0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5000,0
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473575,0
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64397,0
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62647,0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409178,0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409178,0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1265396,0
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1265396,0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246762,0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444531,0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232169,0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232169,0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232169,0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94650,0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94650,0
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73250,0</w:t>
            </w:r>
          </w:p>
        </w:tc>
      </w:tr>
      <w:tr>
        <w:trPr>
          <w:trHeight w:val="10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64573,0
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49148,0
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15425,0
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10002,0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53139,0
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14623,0
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26640,0
</w:t>
            </w:r>
          </w:p>
        </w:tc>
      </w:tr>
      <w:tr>
        <w:trPr>
          <w:trHeight w:val="10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11876,0
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10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64925,0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24692,0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24692,0
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1919,0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2478,0</w:t>
            </w:r>
          </w:p>
        </w:tc>
      </w:tr>
      <w:tr>
        <w:trPr>
          <w:trHeight w:val="8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10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26953,0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26953,0
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13280,0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94708,0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94708,0
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20859,0
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73849,0
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18195,0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1261753,0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400000,0
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400000,0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861753,0
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861753,0
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861753,0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166907,0
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25961,0
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25961,0
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16160,0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140946,0
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88157,0
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88157,0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52789,0
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52171,0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-471000,0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471000,0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211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городского бюджета, не подлежащих секвестру в процессе исполнения городского бюджета на 2010-2012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886"/>
        <w:gridCol w:w="949"/>
        <w:gridCol w:w="971"/>
        <w:gridCol w:w="8525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