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3908" w14:textId="96f3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19 декабря 2008 года № 58 "О бюджете Байганинского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30 октября 2009 года № 107. Зарегистрировано Управлением юстиции Байганинского района Актюбинской области 03 ноября 2009 года за № 3-4-85. Утратило силу решением маслихата Байганинского района Актюбинской области от 25 декабря 2009 года № 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Байганинского района Актюбинской области от 25.12.2009 №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№ 58 от 19 декабря 2008 года "О бюджете Байганинского района на 2009 год" (зарегистрированное в Реестре государственной регистрации нормативных правовых актов от 16 января 2009 года № 3-4-63, опубликованные в газете "Жем-Сагыз" от 21 января 2009 года № 3 и от 28 января 2009 года № 4 (с учетом, внесенных в него изменений и дополнений решениями Байганинского районного маслихата от 20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зарегистрированное в Реестре государственной регистрации нормативных правовых актов 19 марта 2009 года № 3-4-66, опубликованные в газетах "Жем-Сагыз" от 26 марта 2009 года № 13 и от 2 апреля 2009 года № 14, решением Байганинского районного маслихата от 24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зарегистрированное в Реестре государственной регистрации нормативных правовых актов 5 мая 2009 года № 3-4-67, опубликованные в газете "Жем-Сагыз" от 21 мая 2009 года № 21 и решением Байганинского районного маслихата от 24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Реестре государственной регистрации нормативных правовых актов 13 августа 2009 года № 3-4-80, опубликованные в газетах "Жем-Сагыз" от 20 августа 2009 года № 34, 27 августа 2009 года № 35, 3 сентября 2009 года № 36)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"1 755 989" заменить цифрами "1 787 489;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"395 438" заменить цифрами "425 438";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"1 353 589" заменить цифрами "1 355 089";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"1 774 363" заменить цифрами "1 805 863";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пункте 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"13 478" заменить цифрами "14 978"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приложения 1, 4 к указанному решению изложить в редакции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после государственной регистрации в управлении юстиции Байганинского района и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от 30 октября 2009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1 787 489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1 787 489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12"/>
        <w:gridCol w:w="1244"/>
        <w:gridCol w:w="1244"/>
        <w:gridCol w:w="4795"/>
        <w:gridCol w:w="3628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подг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 прогр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1 805 863,0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государственной системы в сфере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835"/>
        <w:gridCol w:w="835"/>
        <w:gridCol w:w="4152"/>
        <w:gridCol w:w="4810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914"/>
        <w:gridCol w:w="1118"/>
        <w:gridCol w:w="718"/>
        <w:gridCol w:w="1519"/>
        <w:gridCol w:w="5913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от 30 октября 2009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572"/>
        <w:gridCol w:w="1389"/>
        <w:gridCol w:w="1390"/>
        <w:gridCol w:w="4944"/>
        <w:gridCol w:w="3026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подг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 прогр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Караулкельдинский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Жанажолский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Жаркамысский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Культабанский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Кзылбулакский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Миялинский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Сартугайский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