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e88d" w14:textId="c84e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ставок фиксированного налога для единиц налогообложения в месяц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18 февраля 2009 года N 120. Зарегистрировано в Управлении юстиции Каргалинского района Актюбинской области 19 марта 2009 года за N 3-6-79. Утратило силу решением маслихата Каргалинского района Актюбинской области от 1 марта 2018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Каргалинского района Актюбинской области от 01.03.2018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N 148-11 от 23 января 2001 года "О местном государственном управлении и самоуправлении в Республике Казахстан",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N 99-ІV ЗРК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решением маслихата Каргалинского района Актюбинской области от 28.04.2017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ставок фиксированного налога для единиц налогообложения в месяц согласно приложению.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Ж.Калдыгулов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Ж.Кульманов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2009 г. N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 налогообложения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Каргалинского района Актюбинской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6903"/>
        <w:gridCol w:w="3806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фиксированного налога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игры с одним игроком.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