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69bd" w14:textId="7ba69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здравоохранения, образования, социального обеспечения, культуры и спорта подъемного пособия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24 апреля 2009 года № 129. Зарегистрировано в Управлении юстиции Каргалинского района Актюбинской области 13 мая 2009 года за № 3-6-82. Утратило силу решением Каргалинского районного маслихата Актюбинской области от 23 февраля 2010 года № 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Каргалинского районного маслихата Актюбинской области от 23.02.2010 № 195.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148-II от 23 января 2001 года «О местном государственном управлении и самоуправлении в Республике Казахстан», 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№ 66 от 8 июля 2005 года «О государственном регулировании развития агропромышленного комплекса и сельских территорий»,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от 18 февраля 2009 года № 183 «Об утверждении 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1.Оказать социальную поддержку специалистам здравоохранения, образования, социального обеспечения, культуры и спорта, прибывшим для работы  в государственные учреждения или государственные предприятия здравоохранения, образования, социального обеспечения, культуры и спорта, расположенных в сельской местности Каргалинского района, в виде подъемного пособия в сумме, равной семидесятикратному месячному расчетному показателю.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вступает в силу со дня государственной регистрации в управлении юстиции Каргалинского района и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Ж.Калдыгулов                Ж.Кульманов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