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7787" w14:textId="3e87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февраля 2009 года № 120 "Об установлении размера ставок фиксированного налога для единиц налогообложения в месяц"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153. Зарегистрировано Управлением юстиции Каргалинского района Актюбинской области 02 сентября 2009 года за N 3-6-89. Утратило силу решением маслихата Каргалинского района Актюбинской области от 1 марта 2018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№ 99-IV ЗРК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февраля 2009 года "Об установлении размера ставок фиксированного налога для единиц налогообложения в месяц", зарегистрированное в управлении юстиции Каргалинского района 19 марта 2009 года за № 3-6–79 и опубликованное в газете "Каргала" № 16-17 от 03 апреля 2009 года,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Исключить из заголовка приложения к решению слово "базовых", наименование третьего столбца изложить в новой редакции: "Размер ставок фиксированного налога в месячных расчетных показателях".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10 календарных дней после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14"/>
        <w:gridCol w:w="5386"/>
      </w:tblGrid>
      <w:tr>
        <w:trPr>
          <w:trHeight w:val="30" w:hRule="atLeast"/>
        </w:trPr>
        <w:tc>
          <w:tcPr>
            <w:tcW w:w="6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5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маслихата:</w:t>
            </w:r>
          </w:p>
        </w:tc>
        <w:tc>
          <w:tcPr>
            <w:tcW w:w="5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</w:tr>
      <w:tr>
        <w:trPr>
          <w:trHeight w:val="30" w:hRule="atLeast"/>
        </w:trPr>
        <w:tc>
          <w:tcPr>
            <w:tcW w:w="6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5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от 22 июля 2009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6672"/>
        <w:gridCol w:w="393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ставок фиксированного налога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