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caa0" w14:textId="e8ac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стоимости разовых талонов для лиц, реализующих товары на рынке "Аметист" и физических лиц, деятельность которых носит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июля 2009 года N 149. Зарегистрировано Управлением юстиции Каргалинского района Актюбинской области 2 сентября 2009 года за N 3-6-90. Утратило силу решением Каргалинского районного маслихата Актюбинской области от 23 января 2013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Каргалинского районного маслихата Актюбинской области от 23.01.2013 № 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Закона Республики Казахстан "О введении в действие Кодекса Республики Казахстан "О налогах и других обязательных платежах в бюджет"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стоимости разовых талонов на один день для лиц, реализующих товары на рынке «Аметист» и физических лиц, деятельность которых носит эпизодический характер,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первого офицального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Ж.Кольжанов                     Ж.Кульманов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149 от 22 июля 2009 г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стоимости разовых талонов для лиц, реализующих товары на рынке «Аметист» и физичеких лиц, 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маслихата Каргалинского района Актюбинской области от 26.04.2011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977"/>
        <w:gridCol w:w="5566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п/н№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 же посадочного материала (саженцы, рассада)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хозяйства: молоко - свыше 20л.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хозяйства: мясо- свыше 20 кг.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огородничества и дачных участков: картофель и овощи – свыше 50кг.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садоводства: фрукты свыше 20кг.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и мотоплугов по обработке земельных участков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выпасу домашних животных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продовольственных товаров на рынке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промышленных товаров на рынке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