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4022" w14:textId="2484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Каргалинского района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24 декабря 2009 года за N 175. Зарегистрировано Управлением юстиции Каргалинского района Актюбинской области 25 января 2010 года за N 3-6-95. Утратило силу - решением Каргалинского районного маслихата Актюбинской области от 28 марта 2011 года за N 284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- решением Каргалинского районного маслихата Актюбинской области от 28.03.2011 N 284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двадцатой очередной сессии областного маслихата от 21 декабря 2009 года № 232 «Об областном бюджете на 2010-2012 годы»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2010-2012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                       2 579 906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            285 292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           23 048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                  1 310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        2 254 256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                    2 620 913,4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                       13 238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       13 565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     327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        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              -54 245,4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                          54 245,4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Каргалинского района Актюбинской области от 23.02.2010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21.04.2010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27.07.2010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22.10.2010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акцизы на: бензин (за исключением авиационного) и дизельное топливо;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находящиеся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санкций, взыскания, налагаемые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2010-2012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2010 год целевые текущие трансферты в республиканский бюджет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объемах трансфертов общего характера между республиканским и областным бюджетами, бюджетами города республиканского значения, столицы на 2008-2010 годы» в общей сумме 72 071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2010-2012 годы»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2010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14 952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1 413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- 14 952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областного маслихата от 21 декабря 2009 года № 232 «Об областном бюджете на 2010-2012 годы» предусмотрена на 2009 год субвенция, передаваемая из областного бюджета в районный бюджет в сумме 1 032 164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2010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1 783 тысяч тенге – на обеспечение учебными материалами дошкольных организаций образования, организаций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тысяч тенге - на выплату государственной адресной социальной помощи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3 300 тысяч тенге - на выплату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7 723 тысяч тенге – на выплату единовременной материальной помощи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 тысяч тенге – на обеспечение проезда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8474 тысяч тенге -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12 089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19 794 тысяч тенге – на содержание вновь вводимых ДДУ по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«Балапан»;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 тысяч тенге – на финансовые услуги по выплате единовременной материальной помощи участникам и инвалидам Великой Отечественной войны к 65-летию Победы.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решениями маслихата Каргалинского района Актюбинской области от 21.04.2010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27.07.2010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22.10.2010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2010 год поступление целевых трансфертов из республиканского бюджета на реализацию стратегии региональной занятости и переподготовки кадров в сумме 90763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населения – 74 980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– 17 640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маслихата Каргалинского района Актюбинской области от 27.07.2010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22.10.2010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2010 год поступление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 на реализацию мер социальной поддержки специалистов социальной сферы сельских населенных пунктов в сумме 3 087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социальной сферы сельских населенных пунктов, в соответствии с условиями, определяемыми Правительством Республики Казахстан в сумме 13 565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решением маслихата Каргалинского района Актюбинской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2010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на 2005-2010 годы в сумме 13 729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8190 тысяч тенге - на оснащение учебным оборудованием кабинетов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5539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решением маслихата Каргалинского района Актюбинской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2010 год поступление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реализации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2008-2010 годы в сумме 33 126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государственного коммунального жилищного фонда - 19 781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- 13 345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 в районном бюджете на 2010 год поступление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объектов водоснабжения населенных пунктов – 675 289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решением маслихата Каргалинского района Актюбинской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 в районном бюджете на 2010 год поступление целевых текущих трансфертов и трансфертов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8391 тысяч тенге - на обеспечение горячим питанием учащихся 1-4 классов;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5378 тысяч тенге – на установку пожарной сигнализации и средств пожаротушения;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23438 тысяч тенге – на содержание и материально- техническое оснащение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1562 тысяч тенге – на содержание и материально- техническое оснащение организаций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170012 тысяч тенге – строительство административного здания акимата в с. Бадамша Каргалинского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48 966 тысяч тенге – на завершение строительства пристройки к Петропавловской средней школе;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6 083 тысяч тенге – на доработку проектно-изыскательных работ для проведения реконструкции водопроводных сетей сел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3 693 тысяч тенге – на выплату единовременной материальной помощи участникам и инвалидам Великой Отечественной войны, лицам приравненных к участникам и инвалидам Великой Отечественной войны и труженикам тыла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42 000 тысяч тенге – на материально-техническое и капитальный ремонт по вновь вводимым ДДУ по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«Балапан»;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6 735 тысяч тенге – на организацию и проведению районной молодежной марафон-эстафеты «Расцвет села – расцвет Казахстана»;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8 100 тысяч тенге – на разработку проектно-сметной документаций по реконструкций систем водоснабжения села Кайракты Каргалинского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570 тысяч тенге – на техническое обслуживание пунктов общественного доступа «инфо-киоски»;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961 тысяч тенге – на выплату заработной платы работникам бюджетной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175 тысяч тенге – на услуги по настройке системы электронного документооборота в рамках единой транспортной среды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2 800 тысяч тенге – на капитальный ремонт Ащелисайской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маслихата Каргалинского района Актюбинской области от 23.02.2010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21.04.2010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>; от</w:t>
      </w:r>
      <w:r>
        <w:rPr>
          <w:rFonts w:ascii="Times New Roman"/>
          <w:b w:val="false"/>
          <w:i w:val="false"/>
          <w:color w:val="ff0000"/>
          <w:sz w:val="28"/>
        </w:rPr>
        <w:t xml:space="preserve"> 27.07.2010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22.10.2010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Учесть, что в районном бюджете на 2010 год предусмотрены поступления трансфертов из областного бюджета на реализацию стратегии региональной занятости и переподготовки кадров в сумме 21 753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населения – 21 753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решением маслихата Каргалинского района Актюбинской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Учесть, что в районном бюджете на 2010 год предусмотрены средства на реализацию стратегии региональной занятости и переподготовки кадров в сумме 18 527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населения – 18 527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Утвердить резерв местного исполнительного органа района на 2010 год в сумме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решением маслихата Каргалинского района Актюбинской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перечень бюджетных программ районного бюджета, не подлежащих секвестру в процессе исполнения районного бюджета на 2010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перечень бюджетных программ аульных (сельских) округов на 2010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Настоящие решение вводится в действие с 1 января 2010 года.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Ю.Сенич                              Ж.Кульманов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г. № 175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решениями маслихата Каргалинского района Актюбинской области от 23.02.2010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21.04.2010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27.07.2010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22.10.2010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42"/>
        <w:gridCol w:w="579"/>
        <w:gridCol w:w="8626"/>
        <w:gridCol w:w="257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9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2579906,0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295449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132737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132737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98805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98805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55824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31549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5223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9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26103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2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12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13773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2254256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2254256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2254256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882"/>
        <w:gridCol w:w="965"/>
        <w:gridCol w:w="796"/>
        <w:gridCol w:w="777"/>
        <w:gridCol w:w="6300"/>
        <w:gridCol w:w="257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42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2620913,4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127940,9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104669,5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10813,6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10513,6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32206,8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32206,8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61649,1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57022,2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3267,1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1359,8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16333,1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16333,1</w:t>
            </w:r>
          </w:p>
        </w:tc>
      </w:tr>
      <w:tr>
        <w:trPr>
          <w:trHeight w:val="8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2899,2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1132,9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6938,3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6938,3</w:t>
            </w:r>
          </w:p>
        </w:tc>
      </w:tr>
      <w:tr>
        <w:trPr>
          <w:trHeight w:val="8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6743,3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9987,1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8015,1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8015,1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6245,7</w:t>
            </w:r>
          </w:p>
        </w:tc>
      </w:tr>
      <w:tr>
        <w:trPr>
          <w:trHeight w:val="8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1769,4</w:t>
            </w:r>
          </w:p>
        </w:tc>
      </w:tr>
      <w:tr>
        <w:trPr>
          <w:trHeight w:val="7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1106574,8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145247,6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145247,6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145247,6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889540,2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1471,2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1471,2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888069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852951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35118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71787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22821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16037,7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1590,3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48966</w:t>
            </w:r>
          </w:p>
        </w:tc>
      </w:tr>
      <w:tr>
        <w:trPr>
          <w:trHeight w:val="5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149,8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149,8</w:t>
            </w:r>
          </w:p>
        </w:tc>
      </w:tr>
      <w:tr>
        <w:trPr>
          <w:trHeight w:val="7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149,8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149,8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151208,7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135424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7537,3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7537,3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7537,3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127886,7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36800,6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863,6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</w:t>
            </w:r>
          </w:p>
        </w:tc>
      </w:tr>
      <w:tr>
        <w:trPr>
          <w:trHeight w:val="10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1030,1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50027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10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15784,7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15784,7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69,7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391683,3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40826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38126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(или)приобретение инженерно-коммуникационной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328158,5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8954,4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8954,4</w:t>
            </w:r>
          </w:p>
        </w:tc>
      </w:tr>
      <w:tr>
        <w:trPr>
          <w:trHeight w:val="7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148785,6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17929,6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9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74980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21753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18527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170418,5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170418,5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170418,5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22698,8</w:t>
            </w:r>
          </w:p>
        </w:tc>
      </w:tr>
      <w:tr>
        <w:trPr>
          <w:trHeight w:val="8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18951,2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7888,5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8196,7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3747,6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3747,6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3747,6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83665,3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35322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35322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35322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1059,9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1059,9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679,9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34523,8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24045,9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337,9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10477,9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9977,9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12759,6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4380,9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4380,9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4841,3</w:t>
            </w:r>
          </w:p>
        </w:tc>
      </w:tr>
      <w:tr>
        <w:trPr>
          <w:trHeight w:val="9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4581,3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3537,4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3537,4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722205,9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15974,7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3087</w:t>
            </w:r>
          </w:p>
        </w:tc>
      </w:tr>
      <w:tr>
        <w:trPr>
          <w:trHeight w:val="8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7817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574,4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574,4</w:t>
            </w:r>
          </w:p>
        </w:tc>
      </w:tr>
      <w:tr>
        <w:trPr>
          <w:trHeight w:val="5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4496,3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3900,3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689472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6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681372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681372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675289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4670,2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4670,2</w:t>
            </w:r>
          </w:p>
        </w:tc>
      </w:tr>
      <w:tr>
        <w:trPr>
          <w:trHeight w:val="7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4670,2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6557,6</w:t>
            </w:r>
          </w:p>
        </w:tc>
      </w:tr>
      <w:tr>
        <w:trPr>
          <w:trHeight w:val="5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6557,6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6557,6</w:t>
            </w:r>
          </w:p>
        </w:tc>
      </w:tr>
      <w:tr>
        <w:trPr>
          <w:trHeight w:val="13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6557,6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10776,8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10776,8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7277,8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7277,8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7277,8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9658,6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4626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4626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5032,6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5032,6</w:t>
            </w:r>
          </w:p>
        </w:tc>
      </w:tr>
      <w:tr>
        <w:trPr>
          <w:trHeight w:val="8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4812,6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13238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9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7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-54245,4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дефицита( использование профицита)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54245,4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Внутри государственные займы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2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41007,4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41007,4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41007,4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41007,4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г. № 175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656"/>
        <w:gridCol w:w="271"/>
        <w:gridCol w:w="9315"/>
        <w:gridCol w:w="265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285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1893352,2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325004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149700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111100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57535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5196</w:t>
            </w:r>
          </w:p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2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24846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10427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</w:t>
            </w:r>
          </w:p>
        </w:tc>
      </w:tr>
      <w:tr>
        <w:trPr>
          <w:trHeight w:val="14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15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1542092,2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1542092,2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1542092,2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13"/>
        <w:gridCol w:w="713"/>
        <w:gridCol w:w="7433"/>
        <w:gridCol w:w="247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16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1893352,2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138431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115904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13017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36818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36818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66069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13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13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12899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10749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10749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13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1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1134361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109557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109557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109557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996722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995043</w:t>
            </w:r>
          </w:p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952278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42765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28082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28082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1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114325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96457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86829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16249</w:t>
            </w:r>
          </w:p>
        </w:tc>
      </w:tr>
      <w:tr>
        <w:trPr>
          <w:trHeight w:val="14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48364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14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17868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17868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49576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26987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19686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19686</w:t>
            </w:r>
          </w:p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90093</w:t>
            </w:r>
          </w:p>
        </w:tc>
      </w:tr>
      <w:tr>
        <w:trPr>
          <w:trHeight w:val="1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38497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38497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11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35762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27705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14758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4942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5649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318941,2</w:t>
            </w:r>
          </w:p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13907,2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1943,2</w:t>
            </w:r>
          </w:p>
        </w:tc>
      </w:tr>
      <w:tr>
        <w:trPr>
          <w:trHeight w:val="10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1943,2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11964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287475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287475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287475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5162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1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13053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7691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13"/>
        <w:gridCol w:w="713"/>
        <w:gridCol w:w="7433"/>
        <w:gridCol w:w="247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27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33229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33229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33228,7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33228,7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33228,7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13"/>
        <w:gridCol w:w="713"/>
        <w:gridCol w:w="7413"/>
        <w:gridCol w:w="25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27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 )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- 33228,7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дефицита( использование профицита)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33228,7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88"/>
        <w:gridCol w:w="333"/>
        <w:gridCol w:w="9318"/>
        <w:gridCol w:w="269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285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33228,7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Внутри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33228,7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Договора займа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33228,7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13"/>
        <w:gridCol w:w="713"/>
        <w:gridCol w:w="7413"/>
        <w:gridCol w:w="25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27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33228,7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33228,7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33228,7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33228,7</w:t>
            </w:r>
          </w:p>
        </w:tc>
      </w:tr>
    </w:tbl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г. № 175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67"/>
        <w:gridCol w:w="354"/>
        <w:gridCol w:w="9339"/>
        <w:gridCol w:w="2676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1791735,2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354680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164540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121510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61471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2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2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26720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</w:p>
        </w:tc>
      </w:tr>
      <w:tr>
        <w:trPr>
          <w:trHeight w:val="13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13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1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1408825,2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1408825,2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1408825,2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3"/>
        <w:gridCol w:w="833"/>
        <w:gridCol w:w="833"/>
        <w:gridCol w:w="7373"/>
        <w:gridCol w:w="251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1791735,2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153651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128510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14719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40872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40872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72919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72919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16001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13652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11502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11502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1206181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118844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118844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118844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1057214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1055417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1007984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47433</w:t>
            </w:r>
          </w:p>
        </w:tc>
      </w:tr>
      <w:tr>
        <w:trPr>
          <w:trHeight w:val="1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30123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30123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114644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94820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83990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16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48364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19824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19824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135176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111210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9006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78473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65623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23731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</w:p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21063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21063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93907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38406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38406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29970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29551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16322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5463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36492,2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18173,2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4955,2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4955,2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13218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10187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10187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1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14395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8449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13"/>
        <w:gridCol w:w="713"/>
        <w:gridCol w:w="7393"/>
        <w:gridCol w:w="25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44596,4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44596,4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44596,4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44596,4
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44596,4
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44596,4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13"/>
        <w:gridCol w:w="713"/>
        <w:gridCol w:w="7373"/>
        <w:gridCol w:w="25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 ) бюджета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- 44596,4
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дефицита( использование профицита)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44596,4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66"/>
        <w:gridCol w:w="353"/>
        <w:gridCol w:w="9283"/>
        <w:gridCol w:w="271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44596,4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Внутри государственные займы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44596,4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Договора займа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44596,4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13"/>
        <w:gridCol w:w="713"/>
        <w:gridCol w:w="7353"/>
        <w:gridCol w:w="25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44596,4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44596,4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44596,4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44596,4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г. № 175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программ, не подлежащих секвестру в процессе исполнения Каргалинского районного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476"/>
        <w:gridCol w:w="875"/>
        <w:gridCol w:w="707"/>
        <w:gridCol w:w="1071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1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г. № 175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решениями маслихата Каргалинского района Актюбинской области от 23.02.2010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21.04.2010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27.07.2010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22.10.2010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аульных (сельских)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4"/>
        <w:gridCol w:w="1553"/>
        <w:gridCol w:w="1656"/>
        <w:gridCol w:w="1451"/>
        <w:gridCol w:w="1834"/>
        <w:gridCol w:w="1469"/>
        <w:gridCol w:w="1843"/>
      </w:tblGrid>
      <w:tr>
        <w:trPr>
          <w:trHeight w:val="345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022.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002.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003.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005.</w:t>
            </w:r>
          </w:p>
        </w:tc>
      </w:tr>
      <w:tr>
        <w:trPr>
          <w:trHeight w:val="3555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сооружени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ьно-техн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тяжелоболь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ближайшей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оказывающе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врачебную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нуждающи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дому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бесплатног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местности</w:t>
            </w:r>
          </w:p>
        </w:tc>
      </w:tr>
      <w:tr>
        <w:trPr>
          <w:trHeight w:val="51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6952,1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555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247,9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6380,5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173,9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сельских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6778,2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1658,3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с/округ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240,4</w:t>
            </w:r>
          </w:p>
        </w:tc>
      </w:tr>
      <w:tr>
        <w:trPr>
          <w:trHeight w:val="27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Бадамша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10392,5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3137,4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573,3</w:t>
            </w:r>
          </w:p>
        </w:tc>
      </w:tr>
      <w:tr>
        <w:trPr>
          <w:trHeight w:val="555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127,5</w:t>
            </w:r>
          </w:p>
        </w:tc>
      </w:tr>
      <w:tr>
        <w:trPr>
          <w:trHeight w:val="27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405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57022,2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3267,1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1359,8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149,8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7537,3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1471,2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8"/>
        <w:gridCol w:w="1545"/>
        <w:gridCol w:w="1644"/>
        <w:gridCol w:w="1451"/>
        <w:gridCol w:w="1831"/>
        <w:gridCol w:w="1470"/>
        <w:gridCol w:w="1861"/>
      </w:tblGrid>
      <w:tr>
        <w:trPr>
          <w:trHeight w:val="345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009.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011.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014.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555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 пунктов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озеленен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9798,7</w:t>
            </w:r>
          </w:p>
        </w:tc>
      </w:tr>
      <w:tr>
        <w:trPr>
          <w:trHeight w:val="555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 сельский округ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12879,5</w:t>
            </w:r>
          </w:p>
        </w:tc>
      </w:tr>
      <w:tr>
        <w:trPr>
          <w:trHeight w:val="555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9147,3</w:t>
            </w:r>
          </w:p>
        </w:tc>
      </w:tr>
      <w:tr>
        <w:trPr>
          <w:trHeight w:val="555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сельских округ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14427,0</w:t>
            </w:r>
          </w:p>
        </w:tc>
      </w:tr>
      <w:tr>
        <w:trPr>
          <w:trHeight w:val="27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с/округ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11209,9</w:t>
            </w:r>
          </w:p>
        </w:tc>
      </w:tr>
      <w:tr>
        <w:trPr>
          <w:trHeight w:val="27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Бадамша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1933,9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4851,2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25096,3</w:t>
            </w:r>
          </w:p>
        </w:tc>
      </w:tr>
      <w:tr>
        <w:trPr>
          <w:trHeight w:val="555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1787,9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11257,7</w:t>
            </w:r>
          </w:p>
        </w:tc>
      </w:tr>
      <w:tr>
        <w:trPr>
          <w:trHeight w:val="27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8395,6</w:t>
            </w:r>
          </w:p>
        </w:tc>
      </w:tr>
      <w:tr>
        <w:trPr>
          <w:trHeight w:val="405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7888,5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8196,7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3499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8954,4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