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70c7" w14:textId="5497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1993 года рождения к призывному участку отдела по делам обороны Каргалинского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29 декабря 2009 года за N 8. Зарегистрировано Управлением юстиции Каргалинского района Актюбинской области 28 января 2010 года за N 3-6-96. Утратило силу - Решением акима Каргалинского района Актюбинской области от 15 декабря 2010 года № 7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акима Каргалинского района Актюбинской области от 15.12.2010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соответсвии с подпунктом 13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N 148 от 23 января 2001 года и статей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N 74 от 8 июля 2005 года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Провести приписку к призывному участку граждан мужского пола 1993 года рождения постоянно или временно проживающих на территории района, к призывному участку государственного учреждения "Отдел по делам обороны Каргалинского района",в период с января по март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Рекомендовать главному врачу государственного коммунального  казенного предприятия "Каргалинская центральная районная больница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районной комиссии по приписке необходимое количество квалифицированных врачей, средних медицинских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районную комиссию по приписке медикаментами, инструментарием,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лечение больных допризывников выявленных в течение приписки, направленных на дополнительное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Начальнику государственного учреждения «Каргалинский районный отдел занятости и социальных программ» выделить необходимое количество технических работников на все время работы районной комиссии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«Каргалинский районный отдел экономики и бюджетного планирования» выделить своевременно предусмотренные финансовые средства на проведение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организовать оповещение и обеспечить своевременную доставку граждан на приписку в намеченные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по делам обороны Каргалинского района Актюбинской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приписки провести агитационно-воспитательную работу по отбору кандидатов среди допризывников для поступления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государственного учреждения «Отдел внутренних дел Каргалинского района Департамента внутренних дел Актюбинской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проведения приписки организовать соблюдение общественного порядка на призывном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№ 9 от 29 декабря 2008 года зарегестрированное в управлении юстиции № 3-6-75 от 9 января 2009 года "О проведении приписки граждан 1992 года рождения к призывному участку отдела по делам обороны Каргалинского района"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возложить на заместителя акима района Танымгереева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истечение десяти календарных дней со дня первого официального опубликования.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 М.Джумагазиев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