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1f2a" w14:textId="ff41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Мартукского районного акимата Актюбинской области от 16 января 2009 года N 2. Зарегистрировано Управлением юстиции Мартукского района Актюбинской области 22 января 2009 года N 3-8-75. Утратило силу постановлением акимата Мартукского района Актюбинской области от 28 апреля 2010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Мартукского района Актюбинской области от 28.04.2010 № 166.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целях реализации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N 149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занятости населения", постановления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реализации" Закона Республики Казахстан от 23 января 2001 года "О занятости населения",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производиться общественные работы, виды и объемы общественных работ для организации временной занятости безработных, согласно приложения.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"Мартукский районный отдел занятости и социальных программ" (Турмагамбетова А.А) обеспечить реализацию настоящего постановления. Оплата труда лиц, участвующих в общественных работах, осуществляется за фактически отработанное время из расчета минимальной заработной платы, установленной законодательством Республики Казахстан на соответствующий финансовый год и перечислять суммы на лицевые счета безработных в банках.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Мартукского районного акимата от 11 февраля 2008 года N 55 "Об организации общественных работ", зарегистрированное в управлении юстиции Мартукского района от 29 февраля 2008 года за N 3-8-49.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района Цыба И.Г.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после государственной регистрации в органах юстиции и вводится в действие по истечении десяти календарных дней после дня первого его официального опубликования.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Аким района:      А.Амиргалиев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N 2 Мартукского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января 2009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производиться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организации временной занятости безработных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33"/>
        <w:gridCol w:w="3453"/>
        <w:gridCol w:w="1733"/>
        <w:gridCol w:w="1373"/>
        <w:gridCol w:w="1153"/>
      </w:tblGrid>
      <w:tr>
        <w:trPr>
          <w:trHeight w:val="8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Виды(проекты) на выполнение общественно- оплачиваемых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по договорам (прогнозтыс.тенге)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 рабоч. мест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ч/дни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/аульные/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"Строительные бригады",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"Дороги", "Благоустройство""Родные просторы" "Перепись",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"Сестра милосердия", "Эколог",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"Освод", "Сарбазы", "Содействие в проведении мероприятий", "Сельскохозяйственные работы",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"Птичий грипп", "Память", "Выпускник"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"Районная прокуратура"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"Перепись", "Благоустройство", "Строительные работы"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занятости и социальных программ"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"Перепись", "Консультант"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по делам обороны"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образования и школы района"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"Перепись", "Благоустройство","Приготовление школьных завтраков", "Строительные бригады"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государственный центр по выплате пенсий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инспектура по сортоиспытанию сельскохозяйственных культур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"Сельскохозяйственные работы", "Строительные бригады"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"Районная центральная больница"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"Перепись", "Благоустройство", "Строительные бригады"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суд"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"Перепись", "Благоустройство"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внутренних дел"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лесного хозяйства"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"Питомник", "Благоустройство",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Дом культуры"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"Содействие в проведении мероприятий", "Благоустройство", "Строительные работы"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Мартукского района"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"Перепись", "Благоустройство", "Строительные работы"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"Районное управление юстиции"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"Перепись", "Консультант"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"Районная территориальная инспекция комитета госинспекции в АПК МСХ РК"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Районный филиал республиканская ветеринарная лаборатория МСХ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"Сельскохозяйственные работы"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территориальный участок Актюбинского областного суда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"Районное налоговое управление"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"Перепись", "Строительные работы"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финансов"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департамента государственного санитарно-эпидемиологического надзора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"Благоустройство", "Строительные работы"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филиал земельно-кадастрового центра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предпринимательства"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физической культуры и спорта"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"Благоустройство", "Строительные работы"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земельных отношений"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 Мартукского района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"Память", "Перепись"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"Мартук-сервис"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"Мартук-суы"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"Перепись", "Благоустройство"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Центр недвижимости по Актюбинской области Мартукский филиал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Уголовно-исполнительной системы по Актюбинской области Уголовно-исполнительная инспекция Мартукского района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"Перепись"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(проекты) общественных работ.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"Строительная бригада"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решения проблем, недостроенных полуразрушенных зданий, ремонта больниц, школ, детских садов, объектов бюджетной сферы, для улучшения внешнего вида общественных зданий. В рамках проекта проводятся отделочно - строительные работы, прокладка инженерных сетей (водопровод, газ, канализация).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"Дорога"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оказания помощи дорожно – строительным организациям области в прокладке новых и ремонте существующих дорог республиканского и местного значения, а также в ремонте дорожных покрытий и тротуаров в областном и районных центрах. В рамках проекта предусмотрено проведение обкоси дорог и укрепление насыпей, благоустройство стоянок общественного транспорта дальнего следования.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"Благоустройство"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организации общественных работ по благоустройству дворов, скверов, парков, населенных пунктов, сохранению имеющихся и посадке новых зеленых насаждений, деревьев обрезке деревьев, посадке цветников и уходу за ними, организации спортивных и игровых площадок для детей, строительству ледовых городков.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"Родные просторы"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расчистки лесопосадок с попутной заготовкой топлива для бедных и малообеспеченных граждан, заготовкой, побережья рек и водоемов, используемых для массовых купания.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"Питомник"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организации выращивания саженцев деревьев цветочной рассады с целью дальнейшего использования при озеленении и благоустройстве территорий.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"Сельскохозяйственные работы"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выращивания картофеля, овощей, бахчевых культур для объектов социальной сферы имеющих блоки общественного питания, заготовки кормов, организации сезонных, краткосрочных площадок по откорму скота, допрашиванию молодняка, осеменения, профилактика болезней скота и обработка сорно-полевого подсолнуха, саранчи, проведения хронометражных обследований земельных участков, идентификация скота.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"Перепись"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организации республиканских и региональных компаний по опросу общественного мнения, переписи населения, В рамках проекта безработные принимают участие в работе по сбору налогов, перерасчету пенсий и пособий, в военкомат на период призывных комиссий, в УИС ведении контрольных и личных дел осужденных, не связанных от изоляции общества в уголовно – исполнительной инспекции, участвуют в помощи центра обслуживания населения.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"Содействие в проведении мероприятий"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организации мероприятии культурного назначения, проведении спортивных соревнований, народных праздников.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"Память"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восстановления историко – архитектурных памятников, заповедных зон, охраны и ухода за ними, благоустройства, уборки и охране кладбищ, братских могил.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"Сестра милосердия"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ухода за больными и престарелыми в учреждениях здравоохранения и на дому (сестра милосердия, сиделка, няня).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"Швея"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проведения работ по реставрации белья и одежды в больницах, школах и домах интернатах, детских садах, исправительных учреждениях, отделах социальной защиты.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"Эколог"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предназначен для помощи в организации приема и захоронения бытовых отходов, ликвидации стихийных свалок, расчистка лесов, экологическое оздоровление регионов, помощи по охране окружающей среды.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"Консультант"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оказания бесплатных консультационных услуг бедным и малообеспеченным гражданам по различным правовым вопросам.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"Сарбазы"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Помогает работникам РОВД по охране общественного порядка, предотвращению кражи скота в населенных пунктах.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"Выпускник"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Направлено на то, чтобы обеспечить работой, привить профессиональные навыки выпускникам ВУЗ-ов колледжей, ПШ, не имеющим достаточного опыта работы по полученной специальности.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"Освод"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организации спасателей утопающих в местах массового купания во время летнего купального сезона.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"Приготовление школьных завтраков"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организация питания школьников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"Птичий грипп"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предотвращения распространения птичьего гриппа в регионе.</w:t>
      </w:r>
    </w:p>
    <w:bookmarkEnd w:id="24"/>
    <w:bookmarkStart w:name="z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Конкретные условия общественных работ.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Продолжительность рабочей недели составляет 5 дней с двумя выходными, восьми часовой рабочий день, обеденный перерыв 1 час.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безработных. Инструктаж по охране труда и технике безопасности, обеспечения специальной одеждой, инструментом и оборудованием производится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