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18947" w14:textId="fc18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базовых ставок фиксированного налога на единицу налогообложения в месяц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27 марта 2009 года за N 90. Зарегистрировано Управлением юстиции Мартукского района Актюбинской области 21 апреля 2009 года за N 3-8-82. Утратило силу решением маслихата Мартукского района Актюбинской области от 10 марта 2017 года № 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Мартукского района Актюбинской области от 10.03.2017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№ 148 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"О налогах и других обязательных платежах в бюджет" от 10 декабря 2008 года № 99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размеры минимальных базовых ставок фиксированного налога на единицу налогообложения в месяц для всех налогоплательщиков, осуществляющих деятельность на территории Мартукского района,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Считать утратившими силу решения "Об установлении ставок фиксированного суммарного налога и акциза с единицы объекта игорного бизнеса" от 21 октября 2005 года № 155 (зарегистрированное под № 3-8-7, опубликованное 11 ноября 2005 года в газете "Мәртөк тынысы" № 45) и "О внесении дополнений в решение районного маслихата № 155 от 21 октября 2005 года "Об установлении ставок фиксированного суммарного налога и акциза с единицы объекта игорного бизнеса" от 19 марта 2007 года № 251 (зарегистрированное под № 3-8-36, опубликованное 3 мая 2007 года в газете "Мәртөк тынысы" № 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22 марта 2009 г. № 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минимальных базовых ставок фиксированного налога на единицу налогообложения в месяц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5536"/>
        <w:gridCol w:w="4919"/>
      </w:tblGrid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базовых ставок фиксированного налога (в месячных расчетных показателях)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участием более одного игрока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 для проведения 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