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88b8" w14:textId="a228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фиксированного налога по Мугалжарскому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30 января 2009 года N 95. Зарегистрировано управлением юстиции Мугалжарского района Актюбинской области 06 марта 2009 года за N 3-9-95. Утратило силу решением маслихата Мугалжарского района Актюбинской области от 16 февраля 2018 года № 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Мугалжарского района Актюбинской области от 16.02.2018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N 99-IV "О налогах и других обязательных платежах в бюджет",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и сомоуправлении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изменением, внесенным решением маслихата Мугалжарского района Актюбинской области от 13.03.2017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фиксированного налога по Мугалжарскому району,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тринадцатой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Д.М.Муразатаев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С.С.Салыкбаев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тринадцатой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2009 года N 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фиксированного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Мугалжарского района Актюбинской области от 13.03.2017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2"/>
        <w:gridCol w:w="6907"/>
        <w:gridCol w:w="3801"/>
      </w:tblGrid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налогообложения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показателях)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Персональный компьютер, используемый для проведения игры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Бильярдный стол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Игровой автомат без денежного выигрыша предназначенный для проведения игры с одним игроком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Игровая дорожка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денежного выигрыша, предназначенный для проведения игры с участием более одного игрока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Размеры базовых ставок фиксированного налога установлены на единицу объекта налогообложения в месяц.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