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bc267" w14:textId="bdbc2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19 декабря 2008 года N 79 "О бюджете района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Мугалжарского района Актюбинской области от 23 апреля 2009 года N 113. Зарегистрировано Управлением юстиции Мугалжарского района Актюбинской области 28 апреля 2009 года N 3-9-96. Утратило силу решением маслихата Мугалжарского района Актюбинской области от 10 февраля 2010 года N 176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Мугалжарского района Актюбинской области от 16.02.2010 N 176.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 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N 95,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очередной пятнадцатой сессии областного маслихата от 18 апреля 2009 года N 181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19 декабря 2008 года N 79 "О бюджете района на 2009 год", зарегистрированное в управлении юстиции Мугалжарского района от 05 января 2009 года N 3-9-86, опубликованное в газете "Мугалжар" 21 января 2009 N 3 (с учетом, внесенных в него изменений и дополнений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9 февраля 2009 года N 94, зарегистрированное в управлении юстиции Мугалжарского района 23 февраля 2009 года N 3-9-94, опубликованное в газете "Мугалжар" от 11 марта 2009 года N 12-13) следующие изменения и дополнения: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"5 002 096" заменить цифрами "6 472 463",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"4 581 693" заменить цифрами "5 729 329";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"383 169" заменить цифрами "705 900";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"5 884 904,4" заменить цифрами "7 345 271,4";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"24 000" заменить цифрами "34 000";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"24 000" заменить цифрами "34 000".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"установлено" дополнить словами "с 1 января 2009 года";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 1 июля 2009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- 13 717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также, для применения штрафных санкций, налогов и других платежей в соответствии с законодательством Республики Казахстан - 1 296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13 717 тенге".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"2 247 176" заменить цифрами "3 204 274".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дополнить пунктом 7-1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"Учесть в районном бюджете на 2009 год поступление целевых трансфертов из республиканского бюджета на реализацию стратегии региональной занятости и переподготовки кадров в сумме 136 068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занятости населения – 112 704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расширение программы социальных рабочих мест и молодежной практики – 23 364тысяч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области".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пункте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"277 597" заменить цифрами "262 597";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части абзаца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"277 597" заменить цифрами "262 597".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пункте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"53 737" заменить цифрами "250 594";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части абзаца 2 после слов "на строительство" дополнить словами "и (или) приобретение";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части абзаца 3 слова "развитие и обустройство" заменить словами "развитие, обустройство и (или) приобретение";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инженерно-коммуникационной инфраструктуры - 196 857 тысяч тенге".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дополнить пунктом 10-1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"Учесть в районном бюджете на 2009 год поступление целевых трансфертов из областного бюджета на реализацию стратегии региональной занятости и переподготовки кадров в сумме 2 400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занятости населения – 2 400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области".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пункте 11: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"2 050" заменить цифрами "4 456";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пункте 12: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 цифры "15 090" заменить цифрами "11 090"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приложение 1, 2 и 4 к указанному решению изложить в редакции согласно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управлении юстиции Мугалжарского района и вводится в действие с 1 января 2009 года.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Председатель внеочередной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пятнадцатой сессии районного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М.Ж. Тыныштыкулова           С.С.Салыкбаев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апреля 2009 года N 113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73"/>
        <w:gridCol w:w="713"/>
        <w:gridCol w:w="7993"/>
        <w:gridCol w:w="2333"/>
      </w:tblGrid>
      <w:tr>
        <w:trPr>
          <w:trHeight w:val="11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ппа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6472463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5729329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481375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481375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486000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486000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4476843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4415671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29855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28214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278263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215000</w:t>
            </w:r>
          </w:p>
        </w:tc>
      </w:tr>
      <w:tr>
        <w:trPr>
          <w:trHeight w:val="4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55323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</w:t>
            </w:r>
          </w:p>
        </w:tc>
      </w:tr>
      <w:tr>
        <w:trPr>
          <w:trHeight w:val="12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6848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22234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9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9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15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18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РК, за исключением поступлений от организаций нефтяного сектора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705900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705900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913"/>
        <w:gridCol w:w="1133"/>
        <w:gridCol w:w="933"/>
        <w:gridCol w:w="6473"/>
        <w:gridCol w:w="2333"/>
      </w:tblGrid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 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 подг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тных прогр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(тыс) тенге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7345271,4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207927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179061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района,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38151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37751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экспертизы технико-экономических обоснований местных бюджетных инвестиционных проектов и концессионных проектов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0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акима(района в городе), города районного значения, поселка, аула (села), аульного (сельского) округа, аппараты местных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130284</w:t>
            </w:r>
          </w:p>
        </w:tc>
      </w:tr>
      <w:tr>
        <w:trPr>
          <w:trHeight w:val="10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(района в городе), города районного значения, поселка, аула (села), аульного (сельского) округа, аппараты местных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130284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130284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18422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18422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16167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Районный (города областного значения)отдел экономики и бюджетного планирования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(города областного значения) акима района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2052204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146261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125372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125372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(района в городе),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20889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20889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1810290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1810290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образование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1756641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28221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25428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95653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95653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13593</w:t>
            </w:r>
          </w:p>
        </w:tc>
      </w:tr>
      <w:tr>
        <w:trPr>
          <w:trHeight w:val="12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комплектов для государственных учреждений образования района (города районного значения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75560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198047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179377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(района в городе),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177587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59878</w:t>
            </w:r>
          </w:p>
        </w:tc>
      </w:tr>
      <w:tr>
        <w:trPr>
          <w:trHeight w:val="12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социальной помощи специалистам здравоохранения, образования, социального обеспечения, культуры и спорта, проживающим в сельской местности, по приобретению топлива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47412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13925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16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18670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18670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18235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1069583,8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659726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235594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23737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211857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424132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260382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163750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354853,8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354853,8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138106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166747,8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55004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55004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22350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15854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144548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81898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68898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68898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35257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33774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32774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22893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14819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</w:t>
            </w:r>
          </w:p>
        </w:tc>
      </w:tr>
      <w:tr>
        <w:trPr>
          <w:trHeight w:val="12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357569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28968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</w:t>
            </w:r>
          </w:p>
        </w:tc>
      </w:tr>
      <w:tr>
        <w:trPr>
          <w:trHeight w:val="12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11312</w:t>
            </w:r>
          </w:p>
        </w:tc>
      </w:tr>
      <w:tr>
        <w:trPr>
          <w:trHeight w:val="3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11312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262597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262597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262597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12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53234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53234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24558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экспертизы технико-экономических обоснований местных бюджетных инвестиционных проектов и концессионных проектов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20357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28676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</w:t>
            </w:r>
          </w:p>
        </w:tc>
      </w:tr>
      <w:tr>
        <w:trPr>
          <w:trHeight w:val="12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23517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23517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(района в городе), города районного значения, поселка, аула (села), аульного (сельского)округа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</w:t>
            </w:r>
          </w:p>
        </w:tc>
      </w:tr>
      <w:tr>
        <w:trPr>
          <w:trHeight w:val="3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23065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4986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18079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6989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экспертизы технико-экономических обоснований местных бюджетных инвестиционных проектов и концессионных проектов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3204717,6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3204717,6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3204717,6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443,6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3204274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913"/>
        <w:gridCol w:w="1133"/>
        <w:gridCol w:w="933"/>
        <w:gridCol w:w="6433"/>
        <w:gridCol w:w="2353"/>
      </w:tblGrid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 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 подг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тных прогр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(тыс) тенге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5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-906808,4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906808,4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913"/>
        <w:gridCol w:w="1133"/>
        <w:gridCol w:w="933"/>
        <w:gridCol w:w="6453"/>
        <w:gridCol w:w="2373"/>
      </w:tblGrid>
      <w:tr>
        <w:trPr>
          <w:trHeight w:val="2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(тыс) тенге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906808,4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906808,4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906808,4</w:t>
            </w:r>
          </w:p>
        </w:tc>
      </w:tr>
    </w:tbl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апреля 2009 года N 113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бюджетных программ развития районного бюджета на 2009 год с разделением на бюджетные программы, направленные на реализацию бюджетных инвестиционных проектов (программ) и на формирование 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1393"/>
        <w:gridCol w:w="1393"/>
        <w:gridCol w:w="1393"/>
        <w:gridCol w:w="72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51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42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66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9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67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124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42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64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52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34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67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46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</w:tbl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апреля 2009 года N 113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аппарата акима района в городе, города районного значения, поселка, аула (села), аульного (сельского) округа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2573"/>
        <w:gridCol w:w="2613"/>
        <w:gridCol w:w="2293"/>
        <w:gridCol w:w="2193"/>
        <w:gridCol w:w="2073"/>
      </w:tblGrid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с/о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"Функциониро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аппарата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"Поддержка организаций дошкольного воспитания и обучения"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"Оказание социальной помощи нуждающимся гражданам на дому"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 "Поддержка культурно-досуговой работы на местном уровне"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Кандыагаш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15 119,0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Эмба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22 910,0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20 044,0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Ащесайский а/о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5 105,0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600,0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Аккемирский а/о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5 902,0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7 400,0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188,0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Батпаккольский а/о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6 695,0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а/о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5 865,0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а/о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6 137,0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600,0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435,0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им. К. Жубанова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5 776,0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Журынский а/о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5 918,0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715,0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Кумсайский а/о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6 338,0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452,0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Кумжарганский а/о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6 763,0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13 000,0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а/о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6 779,0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12 289,0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Талдысайский а/о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4 687,0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Мугалжар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6 246,0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130 284,0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20 889,0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1 790,0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13 000,0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2893"/>
        <w:gridCol w:w="2393"/>
        <w:gridCol w:w="2653"/>
        <w:gridCol w:w="3393"/>
      </w:tblGrid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п/н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с/о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"Содержание мест захоронений и погребение безродных"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Кандыагаш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14 200,0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6 372,0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Эмба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3 500,0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5 475,0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2 000,0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2 000,0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Ащесайский а/о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131,0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Аккемирский а/о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127,0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Батпаккольский а/о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189,0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а/о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189,0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а/о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353,0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им. К. Жубанова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150,0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227,0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Журынский а/о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127,0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Кумсайский а/о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144,0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Кумжарганский а/о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2 000,0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144,0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а/о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118,0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Талдысайский а/о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122,0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Мугалжар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136,0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22 350,0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15 854,0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053"/>
        <w:gridCol w:w="2393"/>
        <w:gridCol w:w="3333"/>
        <w:gridCol w:w="2553"/>
      </w:tblGrid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п/н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с/о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"Обеспечение функционирования автомобильных дорог в городах районного значения, поселках, аулах (селах), аульных (сельских) округах"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(тыс.тенге)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Кандыагаш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15 700,0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18 000,0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69 691,0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Эмба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32 385,0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24 344,0 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Ащесайский а/о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5 936,0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Аккемирский а/о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13 617,0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Батпаккольский а/о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6 884,0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а/о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6 154,0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а/о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7 625,0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им. К. Жубанова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6 153,0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Журынский а/о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6 760,0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Кумсайский а/о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7 034,0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Кумжарганский а/о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21 907,0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а/о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19 186,0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Талдысайский а/о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4 909,0 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Мугалжар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6 382,0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16 500,0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18 000,0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238 967,0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