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9736" w14:textId="6159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на 2009 год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25 июня 2009 года N 122. Зарегистрировано Управлением юстиции Мугалжарского района 28 июля 2009 года за N 3-9-103. Утратило силу решением маслихата Мугалжарского района Актюбинской области от 31 наурызда 2010 года N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Мугалжарского района Актюбинской области от 31.03.2010 N </w:t>
      </w:r>
      <w:r>
        <w:rPr>
          <w:rFonts w:ascii="Times New Roman"/>
          <w:b w:val="false"/>
          <w:i w:val="false"/>
          <w:color w:val="ff0000"/>
          <w:sz w:val="28"/>
        </w:rPr>
        <w:t>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Мугалжарского района, в виде подъемного пособия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шестнадцатой сессии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М.Ж.Тыныштыкулова                           С.С.Салыкбаев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