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ec28" w14:textId="1a4e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2008 года N 79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27 октября 2009 года N 153. Зарегистрировано управлением юстиции Мугалжарского района 12 ноября 2009 года за N 3-9-109. Утратило силу решением маслихата Мугалжарского района Актюбинской области от 10 февраля 2010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16.02.2010 N 176.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решением внеочередной семнадцатой сессии областного маслихата от 16 октября 2009 года N 224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Мугалжарского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2009 год" (зарегистрированное в Реестре государственной регистрации нормативных правовых актов за N 3-9-86, опубликованное в газете "Мугалжар" 21 января 2009 N 3 и 28 января N 4 (с учетом, внесенных в него изменений и дополнений решениями районного маслихата от 9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год"", зарегистрированное в Реестре государственной регистрации нормативных правовых актов за N 3-9-94, опубликованное в газете "Мугалжар" от 11 марта 2009 года N 11-12,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год"", зарегистрированное в Реестре государственной регистрации нормативных правовых актов за N 3-9-96, опубликованное в газете "Мугалжар" от 13 мая 2009 года N 24, от 23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год"", зарегистрированное в Реестре государственной регистрации нормативных правовых актов за N 3-9-107, опубликованное в газете "Мугалжар" 19 августа 2009 N 38 и 26 августа N 39)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"6 517 954" заменить цифрами "6 527 954",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"751 391" заменить цифрами "761 391";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"7 390 538,4" заменить цифрами "7 400 538,4";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социальную помощь отдельным категориям нуждающихся граждан по решениям местных представительных органов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1, 4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Мугалжарского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девятнадцатой сессии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И. Б. Пыхтеев                 С. С. Салыкбаев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N 153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993"/>
        <w:gridCol w:w="1933"/>
      </w:tblGrid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6527954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5733459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4554909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4495237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206983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5500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21604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 содержащимисяи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расходов) Нацианального Банка РК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Нацианального Банка РК,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761391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761391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73"/>
        <w:gridCol w:w="1133"/>
        <w:gridCol w:w="933"/>
        <w:gridCol w:w="6533"/>
        <w:gridCol w:w="227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7400538,4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198099,8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167606,8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района,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118947,8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115857,8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2113191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14893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районного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213125,2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городе),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16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18883,2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1075573,8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666776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260882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136965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166742,8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газовых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139243,7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356971,1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28335,1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7103,6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73"/>
        <w:gridCol w:w="1033"/>
        <w:gridCol w:w="933"/>
        <w:gridCol w:w="6453"/>
        <w:gridCol w:w="197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1033"/>
        <w:gridCol w:w="6313"/>
        <w:gridCol w:w="195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N 153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73"/>
        <w:gridCol w:w="1613"/>
        <w:gridCol w:w="1993"/>
        <w:gridCol w:w="1713"/>
        <w:gridCol w:w="1833"/>
        <w:gridCol w:w="15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"Функц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 "Подде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 "Оказан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дому"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 "Поддер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но-досуг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уровне"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 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115 857,8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853"/>
        <w:gridCol w:w="1693"/>
        <w:gridCol w:w="1253"/>
        <w:gridCol w:w="1813"/>
        <w:gridCol w:w="1693"/>
        <w:gridCol w:w="221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О10 "Содержание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безродных"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 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О13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функционироания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 (сельских)округах"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9 281,1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