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cacf" w14:textId="8a3c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общественных работ, организации общественно-оплачиваемых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Хромтауского районного акимата Актюбинской области от 10 февраля 2009 года N 47. Зарегистрировано Управлением юстиции Хромтауского района Актюбинской области 5 марта 2009 года N 3-12-86. Утратило силу постановлением акимата Хромтауского района Актюбинской области от 13 января 2010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Хромтауского района Актюбинской области от 13.01.2010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 и правил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836 от 19 июня 2001 года "Правила о мерах по реализации Закона Республики Казахстан от 23 января 2001 года "О занятости населения", согласно подпункта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"Хромтауский районный отдел занятости и социальных программ" (Аубакиров Е.) обеспечить реализацию бюджетной программы.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"Хромтауский районный отдел экономики и бюджетного планирования" (Нурманова К.) обеспечить финансирование программы (в пределах средств, предусмотренных в бюджете на 2009 год).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организации временной занятости безработных утвердить прилагаемый перечень основных видов (проектов) общественных работ на 2009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района "О финансировании общественных работ, организации общественно-оплачиваемых работ и возмещении затрат безработным обучающимся по направлению" N 108 от 18 апреля 2008 года (зарегистрировано в Реестре государственной регистрации нормативных правовых актов за N 3-12-57 от 29 апреля 2008 года, опубликовано в газете "Хромтау" N 21-22 (8333) от 15 мая 2008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настоящего постановления возложить на заместителя акима Ельдесова 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 Б. Каниев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Хромтауского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    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видов (проектов) общественных работ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810"/>
        <w:gridCol w:w="3727"/>
        <w:gridCol w:w="1724"/>
        <w:gridCol w:w="1126"/>
        <w:gridCol w:w="1896"/>
        <w:gridCol w:w="2346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Хромтау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Благоустройство дворов, скверов, парков и населенных пунктов. Посадка и уход за зелеными насаждениями, обрезка деревьев, посадка цветников, разбивка парков. Организация игровых и спортивных плащадок для детей. Проект "Строительная бригада", Проект "Перепись".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многоэт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ажных домов,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3470222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искусственное осеменение скота. Охрана правопорядка. Проект "Сарбазы". Проект "Родные просторы". Расчистка колодцев.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населенных пункта (Абай, Жарабутак, Тассай, Аралтобе)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Охрана правопорядка,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больших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(Акжар, станция Жазык)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(Аккудуқ, Адыр)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Богетсайский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(Богетсай,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Шиликтисай,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Карлау)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"Дон"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 (Дон, Онгар)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населенных пункта (Копа, Молодежная, Амангелди)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Болат,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населенных пункта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(Кызылсу, Енбекши, Сарсай)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Кудуксайский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(Ойсылкара,Кудуксай)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Табантальский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населенных пункта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(Бакай, Коптогай, Жайлаусай, Табантал)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населенных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(Тассай, Степное)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населенных пункта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(Тасоткел, Актас,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Уйтас)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Никельтауский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Коктауский сельский округ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 Сезонная помощь в выращевании, заготовке, уборке сельскохозяйственных продукции. Прививка и искуственное осеменение скота. Проект "Сарбазы". Охрана правопорядка. Проект "Родные просторы". Расчистка колодцев. Проект "Консультант". Бесплатные консультации малообеспеченным гражданам по различным правовым вопросам. Проект "Книге вторую жизнь". Проект " участие подростков и молодежи в работах созданных сельских клубах".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казначейства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земельных отношении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Измерение земли, выдача справок, бесплатные консультации малообеспеченным гражданам по различным правовым вопросам.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граждан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Расчистка дворов школ, детских садов, благоустройство, обрезка деревьев.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школ, 3 детских садов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комитет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вопросам, выдача справок. Проект "Перепись".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 тыс. 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архив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работ". Восстановление прежних видов документов, выдача справок.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 документов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по делам обороны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"Перепись". Призывная компания. Проект "Благоустройство".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Санитарно-эпедемиологическое управление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"Строительная бригада". Прокладка и ремонт водопроводных, канализационных и других коммуникаций.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вопросам, выдача и составление социальных карт малообеспеченных семей.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"Строительная бригада". Ремонт, водопроводных, канализационных и других коммуникаций. Проект "Благоустройство".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внутренних дел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"Сарбазы". Охрана правопорядка. Проект "Перепись".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пожарная служба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"Строительная бригада". Ремонт, водопроводных, канализационных и других коммуникаций. Проект "Благоустройство".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"Сарбазы". Регистрация граждан освобожденных из мест лишения свободы.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культурного досуга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"Содействие в проведении мероприятий". Помощь при организаций, масштабных мероприятий культурного назначения.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внешкольного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"Содействия в проведении мероприятий". Проведение культурно - развлекательных мероприятий для детей и подростков. Помощь во время переписи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вопросам,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почты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вопросам,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финансов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вопросам. Проект "Перепись".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"Перепись". Составление социальной карты малообеспеченных семей. Участие в организации республиканских, региональных компаний.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Посадка и уход за зелеными насаждениями.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ПТ и АД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"Другие виды работ"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вопросам. Проект "Перепись". Перепись населения.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 библиотека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Проект "Книге вторую жизнь".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 культуры и развития языков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"Содействие в проведении мероприятий". Помощь при организаций, масштабных мероприятий культурного назначения.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"Нур"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"Благоустройство". Проект "Жады".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экономики и бюджетного планирования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"Консультант". Бесплатные консультации малообеспеченным гражданам по различным правовым вопросам.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