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f6bc" w14:textId="993f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дополнительных мер по содействию их занятости и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Хромтауского районного акимата Актюбинской области от 10 февраля 2009 года за N 48. Зарегистрировано в Управлении юстиции Хромтауского района Актюбинской области 05 марта 2009 года за N 3-12-87. Утратило силу - Постановлением Хромтауского районного акимата Актюбинской области от 10 февраля 2010 года N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Хромтауского районного акимата Актюбинской области от 10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Хромтауского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лиц, относящихся к целевым группам населения, проживающих на территории района,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ограничения в труде по справкам врачебно - 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до 25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женщины, имеющие детей в возрасте до 5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гибкий график (неполная рабочая неделя или неполный рабочий день) для направленных на общественные работы с оплатой в полном размере не менее минимальной заработной платы: инвалидов; лиц, имеющих ограничения в труде по справкам врачебно - консультационной комиссии; одиноких матерей, воспитывающих детей в возрасте до 14 лет; многодетных матерей, воспитывающих несовершеннолетних детей; граждан, имеющих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лиц предпенсионного возраста (за два года до выхода на пенсию по возрасту); женщин, имеющих детей в возрасте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продлить срок участия в общественных работах лицам предпенсионного возраста (за два года до выхода на пенсию)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срок участия в общественных работах от шести месяцев до одного года инвалидам; лицам, имеющим ограничения в труде по справкам врачебно – консультационной комиссии, кроме лиц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 по организации общественных работ с оплатой в одностороннем порядке из средств местного бюджета с работодателями, обеспечивающими работой безработных из целевых групп;        5) заключать договоры с учебными заведениями на профессиональное обучение безработных граждан, включая затраты на питание, проезд в общественном транспорте на период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за профессиональное обучение производить за фактическое время обучения на курсах согласно предоставляемым табелям учета рабочего времени.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занятости- государственному учреждению "Хромтауский районный отдел занятости и социальных программ" заключать договоры на оказание услуг по трудоустройству безработных из целевых групп населения на социальные рабочие места с предприятиями и организациями любой формы собственности, подавшими заявки на создание временных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Частичная компенсация затрат работодателю на оплату труда участников работ составляет до полуторного размера минимальной заработной платы за счет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софинансирования со стороны работодателя определяется договором, заключаемым между уполномоченным органом по вопросам занятости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приложение 1 и 2, перечень предприятий и организаций, предоставляющих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рабочим, направленным на социальные рабочие места выплачивать среднюю заработную плату в размере 30 тыс. тенге, из них 15 тыс. тенге финансируется из местного бюджета, 15 тыс. тенге выплачивается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с изменениями, внесенными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Хромтауского района Актюбинской области 05.06.2009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- государственному учреждению "Хромтауский районный отдел занятости и социальных программ" осуществлять реализацию дополнительных мер по социальной защите безработных граждан, относящихся к целевым группам населения.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Хромтауского района N 112 от 21 апреля 2008 года "О дополнительных мерах по занятости и социальной защиты граждан" (зарегистрированное в Реестре государственной регистрации нормативных правовых актов за N 3-12-58 от 29 апреля 2008 года, опубликованное в газет "Хромтау" N 21-22 (8333) от 15 мая 2008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(десять) календарных дней со дня его первого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Ельдесова С.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 Б. Каниев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Хромтауского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района Актюбинской области от 05.06.2009 </w:t>
      </w:r>
      <w:r>
        <w:rPr>
          <w:rFonts w:ascii="Times New Roman"/>
          <w:b w:val="false"/>
          <w:i w:val="false"/>
          <w:color w:val="ff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712"/>
        <w:gridCol w:w="3211"/>
        <w:gridCol w:w="1359"/>
        <w:gridCol w:w="764"/>
        <w:gridCol w:w="1315"/>
        <w:gridCol w:w="1403"/>
        <w:gridCol w:w="1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дателя</w:t>
            </w:r>
          </w:p>
        </w:tc>
      </w:tr>
      <w:tr>
        <w:trPr>
          <w:trHeight w:val="20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«Аида»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19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«Алена»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20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«Барс»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20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«Данияр»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19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«Кызметши»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20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«Медет»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площадок для детей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40410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«5» июня 2009 года № 214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Приложение 2 в редакции решения маслихата Хромтауского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района Актюбинской области от 05.06.2009 </w:t>
      </w:r>
      <w:r>
        <w:rPr>
          <w:rFonts w:ascii="Times New Roman"/>
          <w:b w:val="false"/>
          <w:i w:val="false"/>
          <w:color w:val="ff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предоставляющих  социальные рабочие места.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618"/>
        <w:gridCol w:w="3780"/>
        <w:gridCol w:w="950"/>
        <w:gridCol w:w="1865"/>
        <w:gridCol w:w="1495"/>
        <w:gridCol w:w="14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работодателя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 Центральная больница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«Шалқар»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1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«Нурлан»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1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«Азамат»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«Абай»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«Тимур»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«Аслан»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«Бөкейхан»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«Максат»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«Ұшқын»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«Алтынай»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«Дәулет»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«Нұр»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«Игілік»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«Жомарт»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«Алтын Дән и К»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15 000 </w:t>
            </w:r>
          </w:p>
        </w:tc>
      </w:tr>
      <w:tr>
        <w:trPr>
          <w:trHeight w:val="10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  «Елим Табантал» 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15 000 </w:t>
            </w:r>
          </w:p>
        </w:tc>
      </w:tr>
      <w:tr>
        <w:trPr>
          <w:trHeight w:val="7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  «Хромтау Тазалык» на праве хозяйственного ведения при ГУ «Аппарат акима города Хромтау»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«Благоустройство».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Проект «Другие виды работ».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