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5c23" w14:textId="3765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решение N 83 районного маслихата от 24 декабря 2008 года "О бюджете Хромтауского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26 октября 2009 года N 148. Зарегистрировано в управлении юстиции Хромтауского района Актюбинской области 20 ноября 2009 года N 3-12-100. Утратило силу решением маслихата Хромтауского района Актюбинской области от 21 апреля 2010 года № 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Хромтауского района Актюбинской области от 21.04.2010 № 185.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2008 года № 83 "О бюджете Хромтауского района на 2009 год", зарегистрированное в реестре нормативных правовых актов за № 3-12-79 опубликованное в районной газеты "Хромтау" № 4-5 от 29 января 2009 года, в № 6 от 5 февраля 2009 года, № 7 от 12 февраля районной газеты "Хромтау" с учетом изменений и дополнений, внесенных решением "О внесений изменений и дополнений в решение районного маслихата" № 83 от 24 декабря 2008 года "О бюджете Хромтауского района на 2009 год" от 17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зарегистрированным в реестре нормативных правовых актов за № 3-12-84 от 3 марта 2009 года, опубликованным в № 13 от 26 марта 2009 года районной газеты "Хромтау" и решением "О внесений изменений и дополнений в решение № 83 районного маслихата от 24 декабря 2008 года "О бюджете Хромтауского района на 2009 год" от 22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зарегистрированным в реестре нормативных правовых актов за № 3-12-89 от 30 апреля 2009 года, опубликованным в  № 21 от 14 мая 2009 года, от 28 мая 2009 № 23-24, решением районного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июля 2009 года, зарегистрированное в Реестре государственной регистрации нормативных правовых актов за № 3-12-95, опубликованным в районной газете «Хромтау» от 20 августа 2009 года № 36-37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«3299228» заменить цифрами « 3291841,7»;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«1717906» заменить цифрами «1716673»;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«22367» заменить цифрами «23600»;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«1548955» заменить цифрами «1541568,7»;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«3473454,7» заменить цифрами «3464068,4»;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«8000» заменить цифрами «10000»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«8000» заменить цифрами «10000».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1,2,4 к указанному решению изложить в редакции согласно приложении 1,2,4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районного маслихата      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А.Егизбаев                                 Д.Мулдашев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148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восемьнадцатой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2009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799"/>
        <w:gridCol w:w="714"/>
        <w:gridCol w:w="6407"/>
        <w:gridCol w:w="277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3 291 841,7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1 716 673,0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491 680,0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491 680,0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468 333,0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16 134,0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88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6 345,0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350 880,0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350 880,0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350 880,0</w:t>
            </w:r>
          </w:p>
        </w:tc>
      </w:tr>
      <w:tr>
        <w:trPr>
          <w:trHeight w:val="25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855 519,0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804 882,0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801 351,0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3 531,0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19 743,0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81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9 091,0</w:t>
            </w:r>
          </w:p>
        </w:tc>
      </w:tr>
      <w:tr>
        <w:trPr>
          <w:trHeight w:val="84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126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9 585,0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28 861,0</w:t>
            </w:r>
          </w:p>
        </w:tc>
      </w:tr>
      <w:tr>
        <w:trPr>
          <w:trHeight w:val="42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8 861,0</w:t>
            </w:r>
          </w:p>
        </w:tc>
      </w:tr>
      <w:tr>
        <w:trPr>
          <w:trHeight w:val="9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13 288,0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1 605,0</w:t>
            </w:r>
          </w:p>
        </w:tc>
      </w:tr>
      <w:tr>
        <w:trPr>
          <w:trHeight w:val="9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1 295,0</w:t>
            </w:r>
          </w:p>
        </w:tc>
      </w:tr>
      <w:tr>
        <w:trPr>
          <w:trHeight w:val="9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  в розницу а также используемое на собственные производственные нужды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8 132,0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8 132,0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  деятельности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9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  и ипотеки судна или строящегося судна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1 936,0</w:t>
            </w:r>
          </w:p>
        </w:tc>
      </w:tr>
      <w:tr>
        <w:trPr>
          <w:trHeight w:val="4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5 306,0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5 306,0</w:t>
            </w:r>
          </w:p>
        </w:tc>
      </w:tr>
      <w:tr>
        <w:trPr>
          <w:trHeight w:val="318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 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3 739,0</w:t>
            </w:r>
          </w:p>
        </w:tc>
      </w:tr>
      <w:tr>
        <w:trPr>
          <w:trHeight w:val="15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142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96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  не более 7,5 Дж и калибра до 4,5 мм включительно)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126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23 600,0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8 509,0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  собственности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8 509,0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коммунальной собственности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8 509,0</w:t>
            </w:r>
          </w:p>
        </w:tc>
      </w:tr>
      <w:tr>
        <w:trPr>
          <w:trHeight w:val="126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13 500,0</w:t>
            </w:r>
          </w:p>
        </w:tc>
      </w:tr>
      <w:tr>
        <w:trPr>
          <w:trHeight w:val="15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13 500,0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10 000,0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1 541 568,7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1 541 568,7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1 541 568,7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692 088,7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849 480,0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790"/>
        <w:gridCol w:w="768"/>
        <w:gridCol w:w="790"/>
        <w:gridCol w:w="5514"/>
        <w:gridCol w:w="2840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3 464 068,4
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134 389,0
</w:t>
            </w:r>
          </w:p>
        </w:tc>
      </w:tr>
      <w:tr>
        <w:trPr>
          <w:trHeight w:val="10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105 993,0</w:t>
            </w:r>
          </w:p>
        </w:tc>
      </w:tr>
      <w:tr>
        <w:trPr>
          <w:trHeight w:val="3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8 455,0</w:t>
            </w:r>
          </w:p>
        </w:tc>
      </w:tr>
      <w:tr>
        <w:trPr>
          <w:trHeight w:val="3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8 369,0</w:t>
            </w:r>
          </w:p>
        </w:tc>
      </w:tr>
      <w:tr>
        <w:trPr>
          <w:trHeight w:val="5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27 353,0</w:t>
            </w:r>
          </w:p>
        </w:tc>
      </w:tr>
      <w:tr>
        <w:trPr>
          <w:trHeight w:val="3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27 353,0</w:t>
            </w:r>
          </w:p>
        </w:tc>
      </w:tr>
      <w:tr>
        <w:trPr>
          <w:trHeight w:val="13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70 185,0</w:t>
            </w:r>
          </w:p>
        </w:tc>
      </w:tr>
      <w:tr>
        <w:trPr>
          <w:trHeight w:val="10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70 185,0</w:t>
            </w:r>
          </w:p>
        </w:tc>
      </w:tr>
      <w:tr>
        <w:trPr>
          <w:trHeight w:val="3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18 397,0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18 397,0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11 197,0</w:t>
            </w:r>
          </w:p>
        </w:tc>
      </w:tr>
      <w:tr>
        <w:trPr>
          <w:trHeight w:val="5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6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6 628,0</w:t>
            </w:r>
          </w:p>
        </w:tc>
      </w:tr>
      <w:tr>
        <w:trPr>
          <w:trHeight w:val="6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9 999,0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9 999,0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5809,0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4 190,0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4 727,0
</w:t>
            </w:r>
          </w:p>
        </w:tc>
      </w:tr>
      <w:tr>
        <w:trPr>
          <w:trHeight w:val="3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4 727,0</w:t>
            </w:r>
          </w:p>
        </w:tc>
      </w:tr>
      <w:tr>
        <w:trPr>
          <w:trHeight w:val="3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4 727,0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1 727,0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ЧС масштаба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2 211 080,1
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87 247,0</w:t>
            </w:r>
          </w:p>
        </w:tc>
      </w:tr>
      <w:tr>
        <w:trPr>
          <w:trHeight w:val="43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87 247,0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 воспитания и обучения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87 247,0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  и общее среднее образование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1 348 126,1</w:t>
            </w:r>
          </w:p>
        </w:tc>
      </w:tr>
      <w:tr>
        <w:trPr>
          <w:trHeight w:val="4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1 348 126,1</w:t>
            </w:r>
          </w:p>
        </w:tc>
      </w:tr>
      <w:tr>
        <w:trPr>
          <w:trHeight w:val="43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1 314 369,1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21 043,0</w:t>
            </w:r>
          </w:p>
        </w:tc>
      </w:tr>
      <w:tr>
        <w:trPr>
          <w:trHeight w:val="7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12 714,0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775 707,0</w:t>
            </w:r>
          </w:p>
        </w:tc>
      </w:tr>
      <w:tr>
        <w:trPr>
          <w:trHeight w:val="51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95 067,0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11 745,0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976,0</w:t>
            </w:r>
          </w:p>
        </w:tc>
      </w:tr>
      <w:tr>
        <w:trPr>
          <w:trHeight w:val="9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9 211,0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14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72 996,0</w:t>
            </w:r>
          </w:p>
        </w:tc>
      </w:tr>
      <w:tr>
        <w:trPr>
          <w:trHeight w:val="5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680 640,0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680 640,0</w:t>
            </w:r>
          </w:p>
        </w:tc>
      </w:tr>
      <w:tr>
        <w:trPr>
          <w:trHeight w:val="4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25,0
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103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10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121 102,0
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88 994,0</w:t>
            </w:r>
          </w:p>
        </w:tc>
      </w:tr>
      <w:tr>
        <w:trPr>
          <w:trHeight w:val="163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8 060,0</w:t>
            </w:r>
          </w:p>
        </w:tc>
      </w:tr>
      <w:tr>
        <w:trPr>
          <w:trHeight w:val="6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8 060,0</w:t>
            </w:r>
          </w:p>
        </w:tc>
      </w:tr>
      <w:tr>
        <w:trPr>
          <w:trHeight w:val="73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80 934,0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10 400,0</w:t>
            </w:r>
          </w:p>
        </w:tc>
      </w:tr>
      <w:tr>
        <w:trPr>
          <w:trHeight w:val="135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проживающим в сельской местности в соответствии с законодательством Республики Казахстан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6 518,0</w:t>
            </w:r>
          </w:p>
        </w:tc>
      </w:tr>
      <w:tr>
        <w:trPr>
          <w:trHeight w:val="6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4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9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47 540,0</w:t>
            </w:r>
          </w:p>
        </w:tc>
      </w:tr>
      <w:tr>
        <w:trPr>
          <w:trHeight w:val="4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11 300,0</w:t>
            </w:r>
          </w:p>
        </w:tc>
      </w:tr>
      <w:tr>
        <w:trPr>
          <w:trHeight w:val="171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1 726,0</w:t>
            </w:r>
          </w:p>
        </w:tc>
      </w:tr>
      <w:tr>
        <w:trPr>
          <w:trHeight w:val="7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19 773,0</w:t>
            </w:r>
          </w:p>
        </w:tc>
      </w:tr>
      <w:tr>
        <w:trPr>
          <w:trHeight w:val="8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19 773,0</w:t>
            </w:r>
          </w:p>
        </w:tc>
      </w:tr>
      <w:tr>
        <w:trPr>
          <w:trHeight w:val="5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19 773,0</w:t>
            </w:r>
          </w:p>
        </w:tc>
      </w:tr>
      <w:tr>
        <w:trPr>
          <w:trHeight w:val="5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19 773,0</w:t>
            </w:r>
          </w:p>
        </w:tc>
      </w:tr>
      <w:tr>
        <w:trPr>
          <w:trHeight w:val="73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12 335,0</w:t>
            </w:r>
          </w:p>
        </w:tc>
      </w:tr>
      <w:tr>
        <w:trPr>
          <w:trHeight w:val="75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11 935,0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11 935,0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280 539,0
</w:t>
            </w:r>
          </w:p>
        </w:tc>
      </w:tr>
      <w:tr>
        <w:trPr>
          <w:trHeight w:val="3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54 512,0</w:t>
            </w:r>
          </w:p>
        </w:tc>
      </w:tr>
      <w:tr>
        <w:trPr>
          <w:trHeight w:val="5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54 512,0</w:t>
            </w:r>
          </w:p>
        </w:tc>
      </w:tr>
      <w:tr>
        <w:trPr>
          <w:trHeight w:val="9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19 781,0</w:t>
            </w:r>
          </w:p>
        </w:tc>
      </w:tr>
      <w:tr>
        <w:trPr>
          <w:trHeight w:val="9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  инженерно -коммуникационной инфраструктуры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34 239,0</w:t>
            </w:r>
          </w:p>
        </w:tc>
      </w:tr>
      <w:tr>
        <w:trPr>
          <w:trHeight w:val="9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5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155 067,0</w:t>
            </w:r>
          </w:p>
        </w:tc>
      </w:tr>
      <w:tr>
        <w:trPr>
          <w:trHeight w:val="5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комунального хозяйства, пассажирского транспорта и автомобильных дорог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комунальной собственности районов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153 467,</w:t>
            </w:r>
          </w:p>
        </w:tc>
      </w:tr>
      <w:tr>
        <w:trPr>
          <w:trHeight w:val="5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комунального хозяйства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19 365,0</w:t>
            </w:r>
          </w:p>
        </w:tc>
      </w:tr>
      <w:tr>
        <w:trPr>
          <w:trHeight w:val="5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134 102,0</w:t>
            </w:r>
          </w:p>
        </w:tc>
      </w:tr>
      <w:tr>
        <w:trPr>
          <w:trHeight w:val="5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70 960,0</w:t>
            </w:r>
          </w:p>
        </w:tc>
      </w:tr>
      <w:tr>
        <w:trPr>
          <w:trHeight w:val="10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54 060,0</w:t>
            </w:r>
          </w:p>
        </w:tc>
      </w:tr>
      <w:tr>
        <w:trPr>
          <w:trHeight w:val="5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11 896,0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13 688,0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28 476,0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благоустройство городов и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</w:p>
        </w:tc>
      </w:tr>
      <w:tr>
        <w:trPr>
          <w:trHeight w:val="6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109 581,0
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85 044,0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78 241,0</w:t>
            </w:r>
          </w:p>
        </w:tc>
      </w:tr>
      <w:tr>
        <w:trPr>
          <w:trHeight w:val="3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78 241,0</w:t>
            </w:r>
          </w:p>
        </w:tc>
      </w:tr>
      <w:tr>
        <w:trPr>
          <w:trHeight w:val="3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</w:t>
            </w:r>
          </w:p>
        </w:tc>
      </w:tr>
      <w:tr>
        <w:trPr>
          <w:trHeight w:val="3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обектов культуры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</w:t>
            </w:r>
          </w:p>
        </w:tc>
      </w:tr>
      <w:tr>
        <w:trPr>
          <w:trHeight w:val="3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1 727,0</w:t>
            </w:r>
          </w:p>
        </w:tc>
      </w:tr>
      <w:tr>
        <w:trPr>
          <w:trHeight w:val="7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1 727,0</w:t>
            </w:r>
          </w:p>
        </w:tc>
      </w:tr>
      <w:tr>
        <w:trPr>
          <w:trHeight w:val="7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1 727,0</w:t>
            </w:r>
          </w:p>
        </w:tc>
      </w:tr>
      <w:tr>
        <w:trPr>
          <w:trHeight w:val="3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13 965,0</w:t>
            </w:r>
          </w:p>
        </w:tc>
      </w:tr>
      <w:tr>
        <w:trPr>
          <w:trHeight w:val="7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11 052,0</w:t>
            </w:r>
          </w:p>
        </w:tc>
      </w:tr>
      <w:tr>
        <w:trPr>
          <w:trHeight w:val="6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11 052,0</w:t>
            </w:r>
          </w:p>
        </w:tc>
      </w:tr>
      <w:tr>
        <w:trPr>
          <w:trHeight w:val="6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2 913,0</w:t>
            </w:r>
          </w:p>
        </w:tc>
      </w:tr>
      <w:tr>
        <w:trPr>
          <w:trHeight w:val="8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2 913,0</w:t>
            </w:r>
          </w:p>
        </w:tc>
      </w:tr>
      <w:tr>
        <w:trPr>
          <w:trHeight w:val="6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8 845,0</w:t>
            </w:r>
          </w:p>
        </w:tc>
      </w:tr>
      <w:tr>
        <w:trPr>
          <w:trHeight w:val="73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3 952,0</w:t>
            </w:r>
          </w:p>
        </w:tc>
      </w:tr>
      <w:tr>
        <w:trPr>
          <w:trHeight w:val="6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3 952,0</w:t>
            </w:r>
          </w:p>
        </w:tc>
      </w:tr>
      <w:tr>
        <w:trPr>
          <w:trHeight w:val="6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2 691,0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2 591,0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2 202,0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2 202,0</w:t>
            </w:r>
          </w:p>
        </w:tc>
      </w:tr>
      <w:tr>
        <w:trPr>
          <w:trHeight w:val="13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58 495,0
</w:t>
            </w:r>
          </w:p>
        </w:tc>
      </w:tr>
      <w:tr>
        <w:trPr>
          <w:trHeight w:val="3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8 573,0</w:t>
            </w:r>
          </w:p>
        </w:tc>
      </w:tr>
      <w:tr>
        <w:trPr>
          <w:trHeight w:val="7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8 573,0</w:t>
            </w:r>
          </w:p>
        </w:tc>
      </w:tr>
      <w:tr>
        <w:trPr>
          <w:trHeight w:val="6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8 573,0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4 922,0</w:t>
            </w:r>
          </w:p>
        </w:tc>
      </w:tr>
      <w:tr>
        <w:trPr>
          <w:trHeight w:val="6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4 922,0</w:t>
            </w:r>
          </w:p>
        </w:tc>
      </w:tr>
      <w:tr>
        <w:trPr>
          <w:trHeight w:val="7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4 922,0</w:t>
            </w:r>
          </w:p>
        </w:tc>
      </w:tr>
      <w:tr>
        <w:trPr>
          <w:trHeight w:val="6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45 000,0</w:t>
            </w:r>
          </w:p>
        </w:tc>
      </w:tr>
      <w:tr>
        <w:trPr>
          <w:trHeight w:val="6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45 000,0</w:t>
            </w:r>
          </w:p>
        </w:tc>
      </w:tr>
      <w:tr>
        <w:trPr>
          <w:trHeight w:val="6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45 000,0</w:t>
            </w:r>
          </w:p>
        </w:tc>
      </w:tr>
      <w:tr>
        <w:trPr>
          <w:trHeight w:val="6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4 044,0
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4 044,0</w:t>
            </w:r>
          </w:p>
        </w:tc>
      </w:tr>
      <w:tr>
        <w:trPr>
          <w:trHeight w:val="49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2 264,0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2 264,0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1 780,0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архитектуры и градостроительства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1 780,0</w:t>
            </w:r>
          </w:p>
        </w:tc>
      </w:tr>
      <w:tr>
        <w:trPr>
          <w:trHeight w:val="3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282 605,0
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11 205,0</w:t>
            </w:r>
          </w:p>
        </w:tc>
      </w:tr>
      <w:tr>
        <w:trPr>
          <w:trHeight w:val="7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11 205,0</w:t>
            </w:r>
          </w:p>
        </w:tc>
      </w:tr>
      <w:tr>
        <w:trPr>
          <w:trHeight w:val="4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11 205,0</w:t>
            </w:r>
          </w:p>
        </w:tc>
      </w:tr>
      <w:tr>
        <w:trPr>
          <w:trHeight w:val="4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 реконструкция и строительство дорог республиканского и местного значения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271 400,0</w:t>
            </w:r>
          </w:p>
        </w:tc>
      </w:tr>
      <w:tr>
        <w:trPr>
          <w:trHeight w:val="4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271 400,0</w:t>
            </w:r>
          </w:p>
        </w:tc>
      </w:tr>
      <w:tr>
        <w:trPr>
          <w:trHeight w:val="4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271 400,0</w:t>
            </w:r>
          </w:p>
        </w:tc>
      </w:tr>
      <w:tr>
        <w:trPr>
          <w:trHeight w:val="3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8 211,0
</w:t>
            </w:r>
          </w:p>
        </w:tc>
      </w:tr>
      <w:tr>
        <w:trPr>
          <w:trHeight w:val="7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3914,0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3914,0</w:t>
            </w:r>
          </w:p>
        </w:tc>
      </w:tr>
      <w:tr>
        <w:trPr>
          <w:trHeight w:val="6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2 924,0</w:t>
            </w:r>
          </w:p>
        </w:tc>
      </w:tr>
      <w:tr>
        <w:trPr>
          <w:trHeight w:val="6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2 975,0</w:t>
            </w:r>
          </w:p>
        </w:tc>
      </w:tr>
      <w:tr>
        <w:trPr>
          <w:trHeight w:val="10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2 975,0</w:t>
            </w:r>
          </w:p>
        </w:tc>
      </w:tr>
      <w:tr>
        <w:trPr>
          <w:trHeight w:val="14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2 975,0</w:t>
            </w:r>
          </w:p>
        </w:tc>
      </w:tr>
      <w:tr>
        <w:trPr>
          <w:trHeight w:val="60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45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6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5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</w:tr>
      <w:tr>
        <w:trPr>
          <w:trHeight w:val="45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финансов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</w:tr>
      <w:tr>
        <w:trPr>
          <w:trHeight w:val="60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</w:tr>
      <w:tr>
        <w:trPr>
          <w:trHeight w:val="4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249 270,3
</w:t>
            </w:r>
          </w:p>
        </w:tc>
      </w:tr>
      <w:tr>
        <w:trPr>
          <w:trHeight w:val="4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249 270,3</w:t>
            </w:r>
          </w:p>
        </w:tc>
      </w:tr>
      <w:tr>
        <w:trPr>
          <w:trHeight w:val="4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финансов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249 270,3</w:t>
            </w:r>
          </w:p>
        </w:tc>
      </w:tr>
      <w:tr>
        <w:trPr>
          <w:trHeight w:val="4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439,3</w:t>
            </w:r>
          </w:p>
        </w:tc>
      </w:tr>
      <w:tr>
        <w:trPr>
          <w:trHeight w:val="4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248 831,0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
</w:t>
            </w:r>
          </w:p>
        </w:tc>
      </w:tr>
      <w:tr>
        <w:trPr>
          <w:trHeight w:val="5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
</w:t>
            </w:r>
          </w:p>
        </w:tc>
      </w:tr>
      <w:tr>
        <w:trPr>
          <w:trHeight w:val="5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
</w:t>
            </w:r>
          </w:p>
        </w:tc>
      </w:tr>
      <w:tr>
        <w:trPr>
          <w:trHeight w:val="2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финансов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-182 226,7
</w:t>
            </w:r>
          </w:p>
        </w:tc>
      </w:tr>
      <w:tr>
        <w:trPr>
          <w:trHeight w:val="3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182 226,7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801"/>
        <w:gridCol w:w="715"/>
        <w:gridCol w:w="6375"/>
        <w:gridCol w:w="280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-182 226,7
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182 226,7
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182 226,7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148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восемьнадцтой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2009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развития районного бюджета на 2009 год с разделением на бюджетные программы, направленные на реализацию бюджетных инвестиционных проектов (программ) и на формированиие 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399"/>
        <w:gridCol w:w="718"/>
        <w:gridCol w:w="740"/>
        <w:gridCol w:w="91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образование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хозяйства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благоустройство городов и населенных пунктов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8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</w:t>
            </w:r>
          </w:p>
        </w:tc>
      </w:tr>
      <w:tr>
        <w:trPr>
          <w:trHeight w:val="8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 выполняющие общие функции государственного управления 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ИНВЕСТИЦИИ НА ФОРМИРОВАНИЕ И УВЕЛИЧЕНИЕ УСТАВНОГО КАПИТАЛА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8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148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восемьнадцтой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2009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 акима района в городе города районного значения, поселка (села) аульного (сельского) округа"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9"/>
        <w:gridCol w:w="1958"/>
        <w:gridCol w:w="2401"/>
        <w:gridCol w:w="1958"/>
        <w:gridCol w:w="2234"/>
      </w:tblGrid>
      <w:tr>
        <w:trPr>
          <w:trHeight w:val="1290" w:hRule="atLeast"/>
        </w:trPr>
        <w:tc>
          <w:tcPr>
            <w:tcW w:w="2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001"Функционирование аппарата акима района в городе, города районного значения, поселка, аула(села) аульного(сельского)округа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"Организация в экстренных случаях доставки тяжелобольных людей до ближайшей организации здравоохранения, оказывающей врачебную помощь"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Бугетсайский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3 777,1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Дон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Коктауский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3 169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Коктюбинский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Копинский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5 057,9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Кызылсуский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10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Кудуксайский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Табанталский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Тасуткельский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Никельтауский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г.Хромтау с/о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5 484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315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70 185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8 060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11 896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6"/>
        <w:gridCol w:w="1999"/>
        <w:gridCol w:w="3409"/>
        <w:gridCol w:w="2956"/>
      </w:tblGrid>
      <w:tr>
        <w:trPr>
          <w:trHeight w:val="360" w:hRule="atLeast"/>
        </w:trPr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011"Благоустройство и озеленение населенных пунктов"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1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с/о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</w:t>
            </w:r>
          </w:p>
        </w:tc>
      </w:tr>
      <w:tr>
        <w:trPr>
          <w:trHeight w:val="31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Аккудукский с/о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</w:t>
            </w:r>
          </w:p>
        </w:tc>
      </w:tr>
      <w:tr>
        <w:trPr>
          <w:trHeight w:val="31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6 264</w:t>
            </w:r>
          </w:p>
        </w:tc>
      </w:tr>
      <w:tr>
        <w:trPr>
          <w:trHeight w:val="31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Бугетсайсий с/о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4 648,1</w:t>
            </w:r>
          </w:p>
        </w:tc>
      </w:tr>
      <w:tr>
        <w:trPr>
          <w:trHeight w:val="31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Дон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5 446</w:t>
            </w:r>
          </w:p>
        </w:tc>
      </w:tr>
      <w:tr>
        <w:trPr>
          <w:trHeight w:val="31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Коктауский с/о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3 524</w:t>
            </w:r>
          </w:p>
        </w:tc>
      </w:tr>
      <w:tr>
        <w:trPr>
          <w:trHeight w:val="31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Коктюбинский с/о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31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Копинский с/о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6 035,9</w:t>
            </w:r>
          </w:p>
        </w:tc>
      </w:tr>
      <w:tr>
        <w:trPr>
          <w:trHeight w:val="31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Кызылсуский с/о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5 517</w:t>
            </w:r>
          </w:p>
        </w:tc>
      </w:tr>
      <w:tr>
        <w:trPr>
          <w:trHeight w:val="21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Кудуксайский с/о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</w:t>
            </w:r>
          </w:p>
        </w:tc>
      </w:tr>
      <w:tr>
        <w:trPr>
          <w:trHeight w:val="31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Табанталский с/о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5 143</w:t>
            </w:r>
          </w:p>
        </w:tc>
      </w:tr>
      <w:tr>
        <w:trPr>
          <w:trHeight w:val="31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Тассайский с/о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4 775</w:t>
            </w:r>
          </w:p>
        </w:tc>
      </w:tr>
      <w:tr>
        <w:trPr>
          <w:trHeight w:val="31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Тасуткельский с/о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5 477</w:t>
            </w:r>
          </w:p>
        </w:tc>
      </w:tr>
      <w:tr>
        <w:trPr>
          <w:trHeight w:val="31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Никельтауский с/о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4 888</w:t>
            </w:r>
          </w:p>
        </w:tc>
      </w:tr>
      <w:tr>
        <w:trPr>
          <w:trHeight w:val="39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г.Хромтау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8 988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28 476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60 535</w:t>
            </w:r>
          </w:p>
        </w:tc>
      </w:tr>
      <w:tr>
        <w:trPr>
          <w:trHeight w:val="31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13 688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28 476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132 330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