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9964" w14:textId="4559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83 районного маслихата от 24 декабря 2008 года "О бюджете Хромтауского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ноября 2009 года N 157. Зарегистрировано в Управлении юстиции Хромтауского района Актюбинской области 7 декабря 2009 года за N 3-12-106. Утратило силу решением маслихата Хромтауского района Актюбинской области от 21 апреля 2010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21.04.2010 № 185.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2008 года № 83 "О бюджете Хромтауского района на 2009 год", зарегистрированное в реестре нормативных правовых актов за № 3-12-79 опубликованное в районной газеты "Хромтау" № 4-5 от 29 января 2009 года, в № 6 от 5 февраля 2009 года, № 7 от 12 февраля районной газеты "Хромтау" с учетом изменений и дополнений, внесенных решением "О внесений изменений и дополнений в решение районного маслихата" № 83 от 24 декабря 2008 года "О бюджете Хромтауского района на 2009 год" от 17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нормативных правовых актов за № 3-12-84 от 3 марта 2009 года, опубликованным в № 13 от 26 марта 2009 года районной газеты "Хромтау" и решением "О внесений изменений и дополнений в решение № 83 районного маслихата от 24 декабря 2008 года "О бюджете Хромтауского района на 2009 год" от 22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нормативных правовых актов за № 3-12-89 от 30 апреля 2009 года, опубликованным в  № 21 от 14 мая 2009 года, от 28 мая 2009 № 23-24, решением районного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июля 2009 года, зарегистрированное в Реестре государственной регистрации нормативных правовых актов за № 3-12-95, опубликованным в районной газете «Хромтау» от 20 августа 2009 года № 36-37, решением районного маслихата от 26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районного маслихата" № 83 от 24 декабря 2008 года "О бюджете Хромтауского района на 2009 год" зарегистрированное в Реестре государственной регистрации нормативных правовых актов за № 3-12-100, опубликованным в районной газете «Хромтау» от 26 ноября 2009 года № 48-49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«3291841,7» заменить цифрами «3288725,7»;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«1541568,7» заменить цифрами «1538452,7»;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«3464068,4» заменить цифрами «3460952,4»;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 к указанному решению изложить в редакции согласно приложении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районного маслихата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А.Егизбаев                                 Д.Мулдашев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восемнадцатой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99"/>
        <w:gridCol w:w="714"/>
        <w:gridCol w:w="6407"/>
        <w:gridCol w:w="27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3 288 725,7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1 716 673,0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468 333,0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16 134,0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8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25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855 519,0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804 882,0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801 351,0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 земли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9 091,0</w:t>
            </w:r>
          </w:p>
        </w:tc>
      </w:tr>
      <w:tr>
        <w:trPr>
          <w:trHeight w:val="84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28 861,0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</w:p>
        </w:tc>
      </w:tr>
      <w:tr>
        <w:trPr>
          <w:trHeight w:val="9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  деятельности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  и ипотеки судна или строящегося судна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4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5 306,0</w:t>
            </w:r>
          </w:p>
        </w:tc>
      </w:tr>
      <w:tr>
        <w:trPr>
          <w:trHeight w:val="3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3 739,0</w:t>
            </w:r>
          </w:p>
        </w:tc>
      </w:tr>
      <w:tr>
        <w:trPr>
          <w:trHeight w:val="15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14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23 600,0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 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8 509,0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15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10 000,0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1 538 452,7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1 538 452,7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1 538 452,7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688 972,7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849 480,0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90"/>
        <w:gridCol w:w="768"/>
        <w:gridCol w:w="790"/>
        <w:gridCol w:w="5514"/>
        <w:gridCol w:w="284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3 460 952,4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132 292,1
</w:t>
            </w:r>
          </w:p>
        </w:tc>
      </w:tr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105 993,0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8 369,0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27 353,0</w:t>
            </w:r>
          </w:p>
        </w:tc>
      </w:tr>
      <w:tr>
        <w:trPr>
          <w:trHeight w:val="13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70 185,0</w:t>
            </w:r>
          </w:p>
        </w:tc>
      </w:tr>
      <w:tr>
        <w:trPr>
          <w:trHeight w:val="10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70 185,0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11 197,0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нальную собственность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6 628,0</w:t>
            </w:r>
          </w:p>
        </w:tc>
      </w:tr>
      <w:tr>
        <w:trPr>
          <w:trHeight w:val="6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7 902,1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7 902,1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2 093,1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4 727,0
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 масштаба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2 210 061,0
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1 347 107,1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1 347 107,1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1 313 350,1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21 043,0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775 707,0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9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14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72 996,0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25,0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0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0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121 102,0
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88 994,0</w:t>
            </w:r>
          </w:p>
        </w:tc>
      </w:tr>
      <w:tr>
        <w:trPr>
          <w:trHeight w:val="16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80 934,0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13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9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47 540,0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</w:p>
        </w:tc>
      </w:tr>
      <w:tr>
        <w:trPr>
          <w:trHeight w:val="17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8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12 335,0</w:t>
            </w:r>
          </w:p>
        </w:tc>
      </w:tr>
      <w:tr>
        <w:trPr>
          <w:trHeight w:val="7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280 539,0
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54 512,0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54 512,0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  инженерно-коммуникацион-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34 239,0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155 067,0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153 467,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19 365,0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134 102,0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70 960,0</w:t>
            </w:r>
          </w:p>
        </w:tc>
      </w:tr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54 060,0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109 581,0
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85 044,0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обектов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8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13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58 495,0
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4 044,0
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4 044,0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архитектуры и градостроительства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282 605,0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реконструкция и строительство дорог республиканского и местного значения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8 211,0
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10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14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249 270,3
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249 270,3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249 270,3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248 831,0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801"/>
        <w:gridCol w:w="715"/>
        <w:gridCol w:w="6375"/>
        <w:gridCol w:w="28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