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9162" w14:textId="7f29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рыбохозяйственных водоемов местного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22 декабря 2009 года N 227. Зарегистрировано Департаментом юстиции Алматинской области 27 января 2010 года N 2044. Утратило силу постановлением акимата Алматинской области от 02 июня 2014 года N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Алматинской области от 02.06.2014 года N 196.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подпунктом 3)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охране, воспроизводстве и использовании животного мира"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рыбохозяйственных водоемов (участков) местного значения Алматинской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Досымбекова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Умбетов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перечня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рыбохозяйственных водоемов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местного значения" N 227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рыбохозяйственных водоемов местного значения по</w:t>
      </w:r>
      <w:r>
        <w:br/>
      </w:r>
      <w:r>
        <w:rPr>
          <w:rFonts w:ascii="Times New Roman"/>
          <w:b/>
          <w:i w:val="false"/>
          <w:color w:val="000000"/>
        </w:rPr>
        <w:t>
Алматинской области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постановления акимата Алматинской области от 02.04.2012 </w:t>
      </w:r>
      <w:r>
        <w:rPr>
          <w:rFonts w:ascii="Times New Roman"/>
          <w:b w:val="false"/>
          <w:i w:val="false"/>
          <w:color w:val="ff0000"/>
          <w:sz w:val="28"/>
        </w:rPr>
        <w:t>N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5"/>
        <w:gridCol w:w="4509"/>
        <w:gridCol w:w="4446"/>
      </w:tblGrid>
      <w:tr>
        <w:trPr>
          <w:trHeight w:val="30" w:hRule="atLeast"/>
        </w:trPr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</w:t>
            </w:r>
          </w:p>
        </w:tc>
      </w:tr>
      <w:tr>
        <w:trPr>
          <w:trHeight w:val="30" w:hRule="atLeast"/>
        </w:trPr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1.Шошкалы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2.Теренколь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3.Жасылколь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4.Майканколь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5.Байбала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1.Даулет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2.Сатыбай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3.Сапейко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4.Шумек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5.Абжанов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6.Жазылбеков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7.Колесников</w:t>
            </w:r>
          </w:p>
        </w:tc>
      </w:tr>
      <w:tr>
        <w:trPr>
          <w:trHeight w:val="30" w:hRule="atLeast"/>
        </w:trPr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1.Баклан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2.Кураксуйская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3.Райские озера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1.Ушкольские озера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1.Витязь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2.Екпинды</w:t>
            </w:r>
          </w:p>
        </w:tc>
      </w:tr>
      <w:tr>
        <w:trPr>
          <w:trHeight w:val="30" w:hRule="atLeast"/>
        </w:trPr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1.Михайловское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1.Натали</w:t>
            </w:r>
          </w:p>
        </w:tc>
      </w:tr>
      <w:tr>
        <w:trPr>
          <w:trHeight w:val="1470" w:hRule="atLeast"/>
        </w:trPr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1.Байсерке - 2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1.К-32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2.К-3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3.Первомайка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(Приютское)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4.Али</w:t>
            </w:r>
          </w:p>
        </w:tc>
      </w:tr>
      <w:tr>
        <w:trPr>
          <w:trHeight w:val="30" w:hRule="atLeast"/>
        </w:trPr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2.К-30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Акбулак</w:t>
            </w:r>
          </w:p>
        </w:tc>
      </w:tr>
      <w:tr>
        <w:trPr>
          <w:trHeight w:val="30" w:hRule="atLeast"/>
        </w:trPr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1.Канбакты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Ашису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1.Канабек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2.Келте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Туйыксу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Карасу</w:t>
            </w:r>
          </w:p>
        </w:tc>
      </w:tr>
      <w:tr>
        <w:trPr>
          <w:trHeight w:val="30" w:hRule="atLeast"/>
        </w:trPr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1.Аксенгир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2.Сасыкбай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3.Аккайнар-1,2,3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4.Книжевский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5.Унгиртас-1,2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7.Крестьянский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8.Таргап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9.Мынбай (Соленный)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10.Улгили</w:t>
            </w:r>
          </w:p>
        </w:tc>
      </w:tr>
      <w:tr>
        <w:trPr>
          <w:trHeight w:val="30" w:hRule="atLeast"/>
        </w:trPr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1.Алтынколь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2.Дубчунколь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3.Курколь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4.Сарыколь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5.Жидеколь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6.Кундызды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7.Тага коль (Подкова)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8.Усек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9.Курсары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10.Сорколь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 Талгар - 1, 2, 3, 4, 5, 6,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2.Октябрьская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Жаналык</w:t>
            </w:r>
          </w:p>
        </w:tc>
      </w:tr>
      <w:tr>
        <w:trPr>
          <w:trHeight w:val="30" w:hRule="atLeast"/>
        </w:trPr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1.Деревянное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2.Подкова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Косагаш</w:t>
            </w:r>
          </w:p>
        </w:tc>
      </w:tr>
      <w:tr>
        <w:trPr>
          <w:trHeight w:val="30" w:hRule="atLeast"/>
        </w:trPr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1.Алтайские озера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Айбар</w:t>
            </w:r>
          </w:p>
        </w:tc>
      </w:tr>
      <w:tr>
        <w:trPr>
          <w:trHeight w:val="30" w:hRule="atLeast"/>
        </w:trPr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Тумаш Ногас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                       С. Жухаев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