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5866" w14:textId="78f5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18 декабря 2008 года № 10-4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11 февраля 2009 года N 11-4. Зарегистрировано Департаментом юстиции Жамбылской области 16 февраля 2009 года за N 1721.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Прекращено действие по истечении срока, на который решение было принято (письмо Департамента юстиции Жамбылской области от 11.03.2013 № 2-2-17/388).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Жамбылского областного маслихата от 18 декабря 2008 года № 10-4 "Об областном бюджете на 2009 год" (зарегистрировано в Реестре государственной регистрации нормативных правовых актов № 1716, опубликованное в газете "Знамя труда" от 1 января 2009 года № 1-2 (16982-16983)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"75937443" заменить цифрами "77344575";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"792000" заменить цифрами "292000";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"1152000" заменить цифрами "652000";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"-292000" заменить цифрами "-1199132";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"292000" заменить цифрами "1199132";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"898000" заменить цифрами "3743532".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и 2 к указанному решению изложить в новой редакции согласно приложениям 1 и 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органах юстиции и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Е. Солтыбаев                               А. Асильбеков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11-4 от 11 февраля 2009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10-4 от 18 декабря 2008 года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2009 год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707"/>
        <w:gridCol w:w="698"/>
        <w:gridCol w:w="8785"/>
        <w:gridCol w:w="221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76310855 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7202060 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3210711 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3210711 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3629330 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3629330 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362019 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 использование природных и других ресурсов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362019 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10450 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10450 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части чистого дохода государственных предприятий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69097945 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69097945 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69097945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869"/>
        <w:gridCol w:w="1000"/>
        <w:gridCol w:w="8391"/>
        <w:gridCol w:w="22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77344575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2309509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31357 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31357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532873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375873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157000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1672705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125267 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47951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1497487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72574 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72574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83747 </w:t>
            </w:r>
          </w:p>
        </w:tc>
      </w:tr>
      <w:tr>
        <w:trPr>
          <w:trHeight w:val="9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45567 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23861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21706 </w:t>
            </w:r>
          </w:p>
        </w:tc>
      </w:tr>
      <w:tr>
        <w:trPr>
          <w:trHeight w:val="9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38180 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26093 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12087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2556431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2556431 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2383470 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44162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за счет целевых текущих трансфертов из республиканского бюджета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128142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8881681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1150647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920076 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230571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2382892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939780 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564179 </w:t>
            </w:r>
          </w:p>
        </w:tc>
      </w:tr>
      <w:tr>
        <w:trPr>
          <w:trHeight w:val="9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обьектов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267423 </w:t>
            </w:r>
          </w:p>
        </w:tc>
      </w:tr>
      <w:tr>
        <w:trPr>
          <w:trHeight w:val="9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362369 </w:t>
            </w:r>
          </w:p>
        </w:tc>
      </w:tr>
      <w:tr>
        <w:trPr>
          <w:trHeight w:val="15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110616 </w:t>
            </w:r>
          </w:p>
        </w:tc>
      </w:tr>
      <w:tr>
        <w:trPr>
          <w:trHeight w:val="15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лингофонных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138525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200388 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200388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2014642 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2014642 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38634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38634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70896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70896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333879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51393 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4140 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9922 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52082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115220 </w:t>
            </w:r>
          </w:p>
        </w:tc>
      </w:tr>
      <w:tr>
        <w:trPr>
          <w:trHeight w:val="9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101122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2645703 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2069681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576022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23709984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8132230 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8132230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246081 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112885 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132363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4627140 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3545220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117977 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288902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205410 </w:t>
            </w:r>
          </w:p>
        </w:tc>
      </w:tr>
      <w:tr>
        <w:trPr>
          <w:trHeight w:val="12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54304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141394 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273933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5749609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5234226 </w:t>
            </w:r>
          </w:p>
        </w:tc>
      </w:tr>
      <w:tr>
        <w:trPr>
          <w:trHeight w:val="12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515383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583380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556313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27067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161051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89387 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32531 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10557 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 аналитических центров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28576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4210493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4210493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2709830 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860442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860442 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545805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545805 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486163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164262 </w:t>
            </w:r>
          </w:p>
        </w:tc>
      </w:tr>
      <w:tr>
        <w:trPr>
          <w:trHeight w:val="15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321901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817420 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72819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</w:tr>
      <w:tr>
        <w:trPr>
          <w:trHeight w:val="9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14096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730000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3672616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1926945 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683945 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1243000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1710895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1710895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34776 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энергетики и коммунального хозяйства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34776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2080923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503884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23120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76680 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209334 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194750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755675 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25100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24047 </w:t>
            </w:r>
          </w:p>
        </w:tc>
      </w:tr>
      <w:tr>
        <w:trPr>
          <w:trHeight w:val="9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706528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135299 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135299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138841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11408 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127433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60630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60630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178192 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178192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66252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21329 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44923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5696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5696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236454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176074 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58380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1543741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1543741 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1543741 </w:t>
            </w:r>
          </w:p>
        </w:tc>
      </w:tr>
      <w:tr>
        <w:trPr>
          <w:trHeight w:val="9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2735500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1771076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61269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126788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270577 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152070 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31356 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360986 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738000 </w:t>
            </w:r>
          </w:p>
        </w:tc>
      </w:tr>
      <w:tr>
        <w:trPr>
          <w:trHeight w:val="12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30030 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315400 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 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299200 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275767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269196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6571 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144902 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45448 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99454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16205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16205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48284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18484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15400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163866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163866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143096 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 строительного контроля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20989 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20989 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30888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30888 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91219 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архитектуры и градостроительства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16219 </w:t>
            </w:r>
          </w:p>
        </w:tc>
      </w:tr>
      <w:tr>
        <w:trPr>
          <w:trHeight w:val="9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комплексных схем градостроительного развития территории области, генеральных планов городов областного значения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1949544 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1898043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1898043 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51501 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25906 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10024 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15571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592281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52281 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52281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 инновационного развития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24375692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24375692 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23608740 </w:t>
            </w:r>
          </w:p>
        </w:tc>
      </w:tr>
      <w:tr>
        <w:trPr>
          <w:trHeight w:val="12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766952 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Чистое бюджетное кредитование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292000 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71"/>
        <w:gridCol w:w="752"/>
        <w:gridCol w:w="8726"/>
        <w:gridCol w:w="223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 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-126588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126588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внутри страны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126588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внутри страны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126588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-1199132 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1199132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907132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11-4 от 11 февраля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10-4 от 18 декабря 2008 года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областного бюджета на 2009 год с разделением на бюджетные программы направленные на реализацию бюджетных инвестиционных проектов (программ)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853"/>
        <w:gridCol w:w="891"/>
        <w:gridCol w:w="1068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</w:tr>
      <w:tr>
        <w:trPr>
          <w:trHeight w:val="8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8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8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