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cb39b" w14:textId="7bcb3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Жамбылской области от 29 марта 2007 года № 65 "Об утверждении перечня рыбохозяйственных водоемов местного 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29 октября 2009 года № 331. Зарегистрировано Департаментом юстиции Жамбылской области 08 декабря 2009 года за № 1734. Утратило силу постановлением акимата Жамбылской области от 28 декабря 2015 года № 326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Жамбылской области от 28.12.2015 </w:t>
      </w:r>
      <w:r>
        <w:rPr>
          <w:rFonts w:ascii="Times New Roman"/>
          <w:b w:val="false"/>
          <w:i w:val="false"/>
          <w:color w:val="ff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3) пункта 2 статьи 10 Закона Республики Казахстан от 9 июля 2004 года "Об охране, воспроизводстве и использовании животного мира" и на основании представления государственного учреждения "Шу-Таласская межобластная бассейновая инспекция рыбного хозяйства" Комитет рыбного хозяйства Министерство сельского хозяйства Республики Казахстан" от 3 сентября 2009 года № 01-10-03/545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Жамбылской области от 29 марта 2007 года № 65 "Об утверждении перечня рыбохозяйственных водоемов местного значения" (зарегистрировано в Реестре государственной регистрации нормативных правовых актов за № 1660, опубликовано в областных газетах "Ақ жол" от 12 мая 2007 года и "Знамя труда" от 12 мая 2007 года;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Жамбылской области от 25 декабря 2008 года № 407 "О внесении изменений в постановление акимата Жамбылской области от 29 марта 2007 года № 65 "Об утверждении перечня рыбохозяйственных водоемов местного значения"; зарегистрировано в Реестре государственной регистрации нормативных правовых актов за № 1719, опубликовано в обласных газетах "Ақ жол" от 12 февраля 2009 года № 25-26 и "Знамя труда" от 12 февраля 2009 года № 25)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перечне рыбохозяйственных водоемов местного значения,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графе "Название водоемов":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строку 1 дополнить словами "19. Қарабақыр";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строку 2 дополнить словами "10. Кіші Аққөл", "11. Шоқай", "12. Рахат", "13. Бөкен";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строку 3 дополнить словами "5. Шақпақ", "6. Төрт ауыл", "7. Ақтөбе", "8. Мырзабұлақ", "9. Қамыскөл", "10. Қожағұл бұлақ";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строку 4 дополнить словами "9. 4-бөлімше", "10. Юбилейное";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строку 5 дополнить словами "9. 25 км", "10. Қазақстан", "11. Қызыл қыстақ", "12. Төменгі Мақанды", "13. Чистые пруды";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строку 9 дополнить словами "4. Қайыңды".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дополнить строкой 10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2"/>
        <w:gridCol w:w="1939"/>
        <w:gridCol w:w="5189"/>
      </w:tblGrid>
      <w:tr>
        <w:trPr>
          <w:trHeight w:val="3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Аңырақай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Ақбұлым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Майбұлақ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Жексембин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