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9db" w14:textId="1ee7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26 декабря 2008 года N 13-4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18 февраля 2009 года N 15-3. Зарегистрировано Управлением юстиции города Тараз Жамбылской области 25 января 2009 года за № 87.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Таразского городского маслихата от 26 декабря 2008 года № 13-4 "О городском бюджете на 2009 год" (зарегистрировано в Реестре государственной регистрации нормативных правовых актов за № 6-1-84, опубликовано 16 января 2009 года в газете "Жамбыл Тараз"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"11107148" заменить цифрами "12401148";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"6936083" заменить цифрами "8230083";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"11399148" заменить цифрами "12698910";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"-292000" заменить цифрами "-297762";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"292000" заменить цифрами "297762";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"42000" заменить цифрами "19679".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Ж. Жексембиев                              У. Байшигашев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Таразского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15-3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Таразского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13-4       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Тараза на 2009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82"/>
        <w:gridCol w:w="718"/>
        <w:gridCol w:w="9001"/>
        <w:gridCol w:w="19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12401148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3114010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917675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577000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69850</w:t>
            </w:r>
          </w:p>
        </w:tc>
      </w:tr>
      <w:tr>
        <w:trPr>
          <w:trHeight w:val="11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  государственными учреждениями, финансируемыми из государственного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  государственными учреждениями, финансируемыми из государственного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19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922655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557655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42"/>
        <w:gridCol w:w="661"/>
        <w:gridCol w:w="9287"/>
        <w:gridCol w:w="195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12698910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161207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90676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7329204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4950066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4708175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159245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518649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58764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1722861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1633502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266316</w:t>
            </w:r>
          </w:p>
        </w:tc>
      </w:tr>
      <w:tr>
        <w:trPr>
          <w:trHeight w:val="11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2519589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2115783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605222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846499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269256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54912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-297762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26"/>
        <w:gridCol w:w="645"/>
        <w:gridCol w:w="9338"/>
        <w:gridCol w:w="19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4"/>
        <w:gridCol w:w="645"/>
        <w:gridCol w:w="9329"/>
        <w:gridCol w:w="19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