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2f58" w14:textId="6802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 - июне и октябре - декабре 2009 года по городу Таразу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23 апреля 2009 года N 328. Зарегистрировано Управлением юстиции города Тараз Жамбылской области от 25 мая 2009 года за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8)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3 статьи 19 Закона Республики Казахстан от 8 июля 2005 года «О воинской обязанности и воинской службе»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2009 года», акимат города Тараза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Вооруженные Силы Республики Казахстан, другие войска и воинские формирования в апреле - июне и октябре - декабре 2009 года граждан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организации и проведения призыва граждан на срочную воинскую службу создать городскую комиссию в следующем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6"/>
        <w:gridCol w:w="7894"/>
      </w:tblGrid>
      <w:tr>
        <w:trPr>
          <w:trHeight w:val="150" w:hRule="atLeast"/>
        </w:trPr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Иванович,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по делам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по Жамбылской области»,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полковник, председатель комиссии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согласованию);</w:t>
            </w:r>
          </w:p>
        </w:tc>
      </w:tr>
      <w:tr>
        <w:trPr>
          <w:trHeight w:val="270" w:hRule="atLeast"/>
        </w:trPr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Досаевна,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«Аппарат акима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комиссии;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120" w:hRule="atLeast"/>
        </w:trPr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Мырзакаримов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Талипжан Алимжанович,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№ 1 города Тараз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согласованию);</w:t>
            </w:r>
          </w:p>
        </w:tc>
      </w:tr>
      <w:tr>
        <w:trPr>
          <w:trHeight w:val="2025" w:hRule="atLeast"/>
        </w:trPr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Тоқтасынович,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врач-травматолог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«Больница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здравоохранения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комиссии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согласованию);</w:t>
            </w:r>
          </w:p>
        </w:tc>
      </w:tr>
      <w:tr>
        <w:trPr>
          <w:trHeight w:val="1710" w:hRule="atLeast"/>
        </w:trPr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Нуркадирова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Рабига Абдикадыровна,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«Городская больница № 2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акимата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области», секретарь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(по согласованию);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государственного учреждения «Отдел полиции № 1 города Тараз Департамента внутренних дел Жамбылской области Министерства внутренних дел Республики Казахстан» Карасартову А.К. (по согласованию), начальнику государственного учреждения «Отдел полиции № 2 города Тараз Департамента внутренних дел Жамбылской области Министерства внутренних дел Республики Казахстан» Кулекееву Б.А. (по согласованию), начальнику государственного учреждения «3-й отдел полиции Департамента внутренних дел Жамбылской области Министерства внутренних дел Республики Казахстан» Бужукову М.М. (по согласованию) рекомендовать в пределах своей компетенции осуществлять розыск и задержание лиц, уклоняющихся от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Актанову М.А., заместителя акима города Тараза.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приобретает юридическую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Тараза                               И. Тортаев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«Городской отдел здравоохранения г. Тараз»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Шегенова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апреля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по делам обороны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Мельников С.И.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апреля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полиции № 1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Карасартов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апреля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полиции № 2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Кулекеев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апреля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"3-й отдел полиции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дел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Бужуков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апреля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«Больница скорой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медицинской помощи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Бейсенбеков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апреля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«Городская больница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Байдарбеков У.Б.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апреля 2009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