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1b7e" w14:textId="72d1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26 декабря 2008 года № 13-4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06 ноября 2009 года N 22-3. Зарегистрировано управлением юстиции города Тараз Жамбылской области 17 ноября 2009 года за № 94.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Таразского городского маслихата «О городском бюджете на 2009 год» от 26 декабря 2008 года № 13-4 (зарегистрировано в Реестре государственной регистрации нормативных правовых актов за № 6-1-84, опубликовано 16 января 2009 года в газете «Жамбыл Тараз»)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«13453916» заменить цифрами «13426655»;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«3114010» заменить цифрами «3093839»;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«134400» заменить цифрами «154571»;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«9282851» заменить цифрами «9255590»;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«13751678» заменить цифрами «13724417»;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цифры «19679» заменить цифрами «5067».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Джунусов                                У.Байшигашев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22-3 от 6 ноября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13-4 от 26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79"/>
        <w:gridCol w:w="695"/>
        <w:gridCol w:w="9296"/>
        <w:gridCol w:w="16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13426655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3093839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493965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18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9255590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9255590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9255590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32"/>
        <w:gridCol w:w="714"/>
        <w:gridCol w:w="9228"/>
        <w:gridCol w:w="174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13724417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6852016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4840391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4624375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11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