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d3967" w14:textId="7cd39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26 декабря 2008 года № 13-4 "О городском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05 декабря 2009 года N 23-3. Зарегистрировано управлением юстиции города Тараз Жамбылской области 15 декабря 2009 года за № 95. Прекращено действие по истечении срока, на который решение было принято (письмо Департамента юстиции Жамбылской области от 11.03.2013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Департамента юстиции Жамбылской области от 11.03.2013 года № 2-2-17/388).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Таразского городского маслихата «О городском бюджете на 2009 год» от 26 декабря 2008 года № 13-4 (зарегистрировано в Реестре государственной регистрации нормативных правовых актов за № 6-1-84, опубликовано 16 января 2009 года в газете «Жамбыл Тараз»)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«13426655» заменить цифрами «13425516»;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«9255590» заменить цифрами «9254451»;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«13724417» заменить цифрами «13723278».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момента государственной регистрации в органах юстиции и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Таразского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Таразского городского маслихата   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Р. Джунусов                                У. Байшигашев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Таразского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23-3 от 5 декабря 2009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Таразского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13-4 от 26 декабря 2008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779"/>
        <w:gridCol w:w="695"/>
        <w:gridCol w:w="9296"/>
        <w:gridCol w:w="1690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13425516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3093839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922758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922758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983000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983000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781269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493965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136246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151058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233804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42486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89517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92382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</w:t>
            </w:r>
          </w:p>
        </w:tc>
      </w:tr>
      <w:tr>
        <w:trPr>
          <w:trHeight w:val="12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173008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173008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154571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0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</w:tr>
      <w:tr>
        <w:trPr>
          <w:trHeight w:val="9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</w:tr>
      <w:tr>
        <w:trPr>
          <w:trHeight w:val="9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9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15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123200</w:t>
            </w:r>
          </w:p>
        </w:tc>
      </w:tr>
      <w:tr>
        <w:trPr>
          <w:trHeight w:val="18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123200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21741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21741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922655</w:t>
            </w:r>
          </w:p>
        </w:tc>
      </w:tr>
      <w:tr>
        <w:trPr>
          <w:trHeight w:val="5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557655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557655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365000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9254451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9254451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9254451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732"/>
        <w:gridCol w:w="714"/>
        <w:gridCol w:w="9228"/>
        <w:gridCol w:w="1741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13723278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156366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</w:p>
        </w:tc>
      </w:tr>
      <w:tr>
        <w:trPr>
          <w:trHeight w:val="5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88473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88473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33554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22083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</w:p>
        </w:tc>
      </w:tr>
      <w:tr>
        <w:trPr>
          <w:trHeight w:val="6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21861</w:t>
            </w:r>
          </w:p>
        </w:tc>
      </w:tr>
      <w:tr>
        <w:trPr>
          <w:trHeight w:val="5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21861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5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6850877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927444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927444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4839252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4623236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133370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82646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1019630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497114</w:t>
            </w:r>
          </w:p>
        </w:tc>
      </w:tr>
      <w:tr>
        <w:trPr>
          <w:trHeight w:val="8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478016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64551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64551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1413373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1322280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435929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75113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334486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45758</w:t>
            </w:r>
          </w:p>
        </w:tc>
      </w:tr>
      <w:tr>
        <w:trPr>
          <w:trHeight w:val="6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15125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55412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46161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275935</w:t>
            </w:r>
          </w:p>
        </w:tc>
      </w:tr>
      <w:tr>
        <w:trPr>
          <w:trHeight w:val="11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38361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5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66093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63763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3747490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65216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56716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2416613</w:t>
            </w:r>
          </w:p>
        </w:tc>
      </w:tr>
      <w:tr>
        <w:trPr>
          <w:trHeight w:val="5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902552</w:t>
            </w:r>
          </w:p>
        </w:tc>
      </w:tr>
      <w:tr>
        <w:trPr>
          <w:trHeight w:val="5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849999</w:t>
            </w:r>
          </w:p>
        </w:tc>
      </w:tr>
      <w:tr>
        <w:trPr>
          <w:trHeight w:val="3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664062</w:t>
            </w:r>
          </w:p>
        </w:tc>
      </w:tr>
      <w:tr>
        <w:trPr>
          <w:trHeight w:val="6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818671</w:t>
            </w:r>
          </w:p>
        </w:tc>
      </w:tr>
      <w:tr>
        <w:trPr>
          <w:trHeight w:val="9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818671</w:t>
            </w:r>
          </w:p>
        </w:tc>
      </w:tr>
      <w:tr>
        <w:trPr>
          <w:trHeight w:val="5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430590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204500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278474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</w:t>
            </w:r>
          </w:p>
        </w:tc>
      </w:tr>
      <w:tr>
        <w:trPr>
          <w:trHeight w:val="5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</w:p>
        </w:tc>
      </w:tr>
      <w:tr>
        <w:trPr>
          <w:trHeight w:val="6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9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30681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30681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53623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53623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36483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36483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30231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54318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</w:p>
        </w:tc>
      </w:tr>
      <w:tr>
        <w:trPr>
          <w:trHeight w:val="3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44197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22078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</w:t>
            </w:r>
          </w:p>
        </w:tc>
      </w:tr>
      <w:tr>
        <w:trPr>
          <w:trHeight w:val="5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35173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</w:t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1025609</w:t>
            </w:r>
          </w:p>
        </w:tc>
      </w:tr>
      <w:tr>
        <w:trPr>
          <w:trHeight w:val="5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1025609</w:t>
            </w:r>
          </w:p>
        </w:tc>
      </w:tr>
      <w:tr>
        <w:trPr>
          <w:trHeight w:val="9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674132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351477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5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6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32204</w:t>
            </w:r>
          </w:p>
        </w:tc>
      </w:tr>
      <w:tr>
        <w:trPr>
          <w:trHeight w:val="5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17704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местных бюджетных инвестиционных проектов и концессионных проектов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кредитование: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активами: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-297762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бюджета: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297762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