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0375" w14:textId="4110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в 2010 году приписки граждан к призывному участку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Тараз Жамбылской области от 28 декабря 2009 года N 15. Зарегистрировано Управлением юстиции города Тараз Жамбылской области 09 февраля 2010 года за номером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3 статьи 17 Закона Республики Казахстан от 8 июля 2005 года «О воинской обязанности и воинской службе»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№ 371 «Об утверждении Правил о порядке ведения воинского учета военнообязанных и призывников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Государственному учреждению «Управление по делам обороны города Тараз Жамбылской области» (по согласованию) рекомендовать проведение в январе-марте 2010 года приписки к призывному участку граждан мужского пола 1993 года рождения, проживающих в городе Тараз.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Для установления степени годности к воинской службе при приписке к призывным участкам организовать прохождение гражданами медицинской комиссии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2006 года № 226 «Об утверждении Правил проведения военно-врачебной экспертизы в Вооруженных Силах, других войсках и воинских формированиях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«Управление внутренних дел города Тараз» (по согласованию) рекомендовать в пределах своей компетенции осуществлять розыск и задержание лиц, уклоняющихся от исполнения воинской обязанности.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города Тараз Актанову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Тараза                         Е. Астаев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по делам обороны города Тараз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С.И. Мельников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декабря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Тараз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Кулекеев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декабря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