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96c5" w14:textId="0519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2008 года за № 12-4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19 февраля 2009 года N 14-2. Зарегистрировано Управлением юстиции Кордайского района Жамбылской области 16 марта 2009 года № 75.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областного маслихата от 11 февраля 2009 года № 11-4 "О внесении изменений в решение Жамбылского областного маслихата от 18 декабря 2008 года № 10-4 "Об областном бюджете на 2009 год" (зарегистрировано в Реестре государственной регистрации нормативных правовых актов за № 1721)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Кордайского районного маслихата от 26 декабря 2008 года № 12-4 "О районном бюджете на 2009 год" (зарегистрировано в Реестре государственной регистрации нормативных правовых актов за № 6-5-71, опубликовано 17 января 2009 года за № 7-8 в районной газете "Қордай шамшырағы"-"Кордайский 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"4098462" заменить числом "3838462";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"3614021" заменить числом "3354021";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"4095462" заменить числом "3882283;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число "0" заменить числом "-4554";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 число "0" заменить числом "4554";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число "3000" заменить числом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число "3000" заменить числом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"0" заменить числом "-39267";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число "0" заменить числом "39267";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число "0" заменить числом "39267".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2, 5 к указанному решению изложить в новой редакции, согласно приложениям №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Ф. Байбекова                        Т. Сугирбай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14-2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12-4        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2009 год.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4"/>
        <w:gridCol w:w="564"/>
        <w:gridCol w:w="10342"/>
        <w:gridCol w:w="18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3838462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440371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3354021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3354021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0"/>
        <w:gridCol w:w="729"/>
        <w:gridCol w:w="9873"/>
        <w:gridCol w:w="186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3882283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159784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2665513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153156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279091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237805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167294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февраля 2009 года 14-2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26 декабря 2008 года 12-4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52"/>
        <w:gridCol w:w="692"/>
        <w:gridCol w:w="11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февраля 2009 года № 14-2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Кордайского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26 декабря 2008 года № 12-4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каждого сельского округа на 2009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2858"/>
        <w:gridCol w:w="3093"/>
        <w:gridCol w:w="2367"/>
        <w:gridCol w:w="2816"/>
        <w:gridCol w:w="1854"/>
      </w:tblGrid>
      <w:tr>
        <w:trPr>
          <w:trHeight w:val="36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703"/>
        <w:gridCol w:w="2448"/>
        <w:gridCol w:w="2448"/>
        <w:gridCol w:w="2490"/>
        <w:gridCol w:w="2641"/>
      </w:tblGrid>
      <w:tr>
        <w:trPr>
          <w:trHeight w:val="285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безродных"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Аухаттинский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Какпатасский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Касыкский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Масанчинский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Степновский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Сулуторский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Улкен-Сулуторский сельский округ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