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02a2" w14:textId="81e0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2008 года за № 12-4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27 апреля 2009 года N 16-2. Зарегистрировано Управлением юстиции Кордайского района Жамбылской области 12 мая 2009 года № 76.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 маслихата от 22 апреля 2009 года № 13-3 «О внесении изменений и дополнений в решение Жамбылского областного маслихата от 18 декабря 2008 года № 10-4 «Об областном бюджете на 2009 год» (зарегистрировано в Реестре государственной регистрации нормативных правовых актов за № 1723) районный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Кордайского районного маслихата от 26 декабря 2008 года № 12-4 «О районном бюджете на 2009 год» (зарегистрировано в Реестре государственной регистрации нормативных правовых актов за № 6-5-71, опубликовано 17 января 2009 года за № 7-8 в районной газете «Қордай шамшырағы» - «Кордайский маяк»;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от 19 февраля 2009 года № 14-2 «О внесении изменений в решение Кордайского районного маслихата от 26 декабря 2008 года за № 12-4 «О районном бюджете на 2009 год» - зарегистрировано в Реестре государственной регистрации нормативных правовых актов за № 6-5-75, опубликовано 18 марта 2009 года за № 33 в районной газете «Қордай шамшырағы» - «Кордайский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«3838462» заменить цифрами «3831342»;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«440371» заменить цифрами «446371»;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«27710» заменить цифрами «36710»;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«16360» заменить цифрами «4360»;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«3354021» заменить цифрами «3343901»;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«3882283» заменить цифрами «3875163».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2, 5 к указанному решению изложить в новой редакции, согласно приложениям №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Кипчакбаева                             Т. Сугирбай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16-2 от 27 апреля 2009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 от 26 декабря 2008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03"/>
        <w:gridCol w:w="9727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07"/>
        <w:gridCol w:w="728"/>
        <w:gridCol w:w="9372"/>
        <w:gridCol w:w="2202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3875163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151394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151394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2634467</w:t>
            </w:r>
          </w:p>
        </w:tc>
      </w:tr>
      <w:tr>
        <w:trPr>
          <w:trHeight w:val="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167170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2352358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2294095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62799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318202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288911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65913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242793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60117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238206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238206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апреля 2009 года № 16-2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26 декабря 2008 года № 16-2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92"/>
        <w:gridCol w:w="853"/>
        <w:gridCol w:w="10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апреля 2009 года № 16-2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26 декабря 2008 года № 16-2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сельского округа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007"/>
        <w:gridCol w:w="2964"/>
        <w:gridCol w:w="2617"/>
        <w:gridCol w:w="2727"/>
        <w:gridCol w:w="1859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дому»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Улкен-Сулуторский сельский округ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940"/>
        <w:gridCol w:w="2277"/>
        <w:gridCol w:w="2748"/>
        <w:gridCol w:w="2385"/>
        <w:gridCol w:w="2834"/>
      </w:tblGrid>
      <w:tr>
        <w:trPr>
          <w:trHeight w:val="315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Улкен-Сулутор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