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ce15" w14:textId="273c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30 мая 2007 года N 12/03 "Об установлении карантинной зоны на территории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июля 2009 года N 20/02. Зарегистрировано Департаментом юстиции Карагандинской области 26 августа 2009 года N 1870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локализации и полной ликвидации очагов распространения карантинных объектов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мая 2007 года N 12/03 "Об установлении карантинной зоны на территории области" (зарегистрировано Департаментом юстиции Карагандинской области 18 июня 2007 года за N 1830, опубликовано 2007 году в газетах "Орталық Казақстан" 28 июня за N 98-100 и "Индустриальная Караганда" 30 июня за N 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ограничению, локализации и ликвидации очагов карантинного сорняка горчака ползучего (розового) на территории Карагандинской области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Карагандинской области от 16 июня 2009 года N 17/07 "О внесении изменений в постановление акимата Карагандинской области от 30 мая 2007 года N 12/03 "Об установлении карантинной зоны на территории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Карагандинской области               Р. Уразгулов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объектов контроля по карантину растений, где будет установлена карантинная зона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3643"/>
        <w:gridCol w:w="3139"/>
        <w:gridCol w:w="2171"/>
        <w:gridCol w:w="4088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района, сельских округов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хозсубъектов, населенных пунктов, иных объектов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Зараженная площадь, га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обследования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 розовый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"Каймар"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"Надежда"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"Жардем"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Нарманбетский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"Енбек"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"ДӘМ"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"Бакдаулет"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"Думан"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местного значения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Мустафинский п/о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Мустафин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Акоринский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"Ербол"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Тогызкудукский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"Зес"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Белагашский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"Казыбек би"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"Асыл"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"Мадияр"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"Куаныш"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"Акбулак"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"Шайдар көні"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Байдалыбиский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к/х"Достык"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"Нурлыхан"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"Жақсыбай аулети"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"Аккыз"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"Азамат"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"Жантас"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"Жалгас"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"Мерей"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"Рымбек"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"Тілектес"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"Дос"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"Нурсултан"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"Бирлестик"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Тегизшилдикский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"Шокпартас"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"Арай"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"Жолдас"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18404,5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"Киевский"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"Ли ГД"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"Летуновский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"Бекежанов М"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Кобетейский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"Елдос"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"Рамоненко П"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июня 2005 года 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"Отцанжар"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"Сән"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"Усербаев О"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"Тулпар"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"Беляев 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"Букеров Б"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"Абильдинов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ФПК "Квант"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"Нура-Астык"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"Мухамеджанов Д"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"Темай"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Байтуганский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"Максутов 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"Жакупов Б"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"Усенов 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"Ажмаганбетов Ж"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"Ильясов 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"Орманбаев Ж"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"Жилькенов Д"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"Шмидке 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"Жакупов 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"Кандыбко 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"Нуркен"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"Балтии 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"Балтии Ж"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"Ильясов Г"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"Байтуган"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Ахметауылский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"Карлагаш"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Кертиндинский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"Досполов К"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"Хамзин Т"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"Восягин 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"Мадин О"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"Жмадильдин 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"Аринов О"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"Култасов Е"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"Култасов Ергали"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"Кульпеисов 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"Алин Т"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"Раскоп"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"Алпыс"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"Айдос"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"Михайлев 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"Рахимбеков 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"Макенов 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"Карой"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"Сулейменов 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"Бастенов М"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"Кульбаев Ж"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"Попов 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"Полеводин Е"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Акмешитский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СХК "Надежда"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2004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"Нура-Кантай"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"Катпин 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"Искаков Ж"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24-25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"Мартынов 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"Полеводин Л"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"Садовенко А.Ю"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"Шортанов Е"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"Бугаев 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"Кайнар"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Куланотпеский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"Куланотпес"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9-29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"Таттыбаева Г"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"Глушко Д"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"Глушко 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"Гараев 3"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июля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"Ташони"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"Рудченко"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"Морозов А.И."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"Шалабаев"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местного значения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"Кызылшын"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"Уткельбаев"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"Абакан"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Таглинский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"Майасар"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2005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Бурминский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"Бозшакол"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2006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"Денис"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"Красная Поляна"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12-26 июня 2007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Непарный шелкопряд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"Актогайское хозяйство по охране лесов и животного мира"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12-28 августа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с/о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"Улытауское хозяйство по охране лесов и животного мира"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июня-29 сентября 2008 года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к/х – крестянское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– поселок;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СХК – сельскохозяйственный кооператив;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 – производственный кооператив;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п/о - поселковый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ФПК – фермерский производственный кооператив;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ф/х – фермерское хозяйство.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