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f05a6" w14:textId="a1f05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Карагандинской области от 30 октября 2007 года N 23/02 "Об утверждении перечня рыбохозяйственных водоемов местного значения"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10 ноября 2009 года N 29/16. Зарегистрировано Департаментом юстиции Карагандинской области 23 ноября 2009 года N 1872. Утратило силу постановлением акимата Карагандинской области от 18 февраля 2021 года № 12/02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Карагандинской области от 18.02.2021 </w:t>
      </w:r>
      <w:r>
        <w:rPr>
          <w:rFonts w:ascii="Times New Roman"/>
          <w:b w:val="false"/>
          <w:i w:val="false"/>
          <w:color w:val="ff0000"/>
          <w:sz w:val="28"/>
        </w:rPr>
        <w:t>№ 12/02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охране, воспроизводстве и использовании животного мира",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Карагандинской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30 октября 2007 года N 23/02 "Об утверждении перечня рыбохозяйственных водоемов местного значения" (зарегистрировано в Департаменте юстиции Карагандинской области от 10 декабря 2007 года N 1836, опубликовано 29 декабря 2007 года в газетах "Индустриальная Караганда" N 150 и "Орталық Қазақстан" N 208-209)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утвержденное указанным постановлением,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Дуйсебаева А.Ж.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Нигматулин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29/16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рыбохозяйственных водоемов местного значения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31"/>
        <w:gridCol w:w="2714"/>
        <w:gridCol w:w="3879"/>
      </w:tblGrid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водоемов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водоема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участков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Абайский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Джартасское водохранилище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Шерубай-Нуринское водохранилище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Жумабек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Жаманжол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Койбас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Айда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Каменного карьера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Тихоновская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Шурф N 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Калинино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Сасыкколь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участок 1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Сасыкколь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участок 2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Сасыкколь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участок 3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Сасыкколь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участок 4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Сасыкколь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участок 5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Малый Сарыколь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Нура (50 км)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Саранское водохранилище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Сейфуллина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Есенгельдинская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9016,20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Актогайский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Жартас (Акт)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Кызылтас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Бухаржырауский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Интумакское водохранилище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Самаркандское водохранилище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участок 1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Самаркандское водохранилище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участок 2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Ащисуйское водохранилище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Чкаловское водохранилище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Жартас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села Покорное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Кокпектинская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Мол-Карасу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Миньковская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Чийлы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Карагандинского научно-исследовательского института сельского хозяйства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Старая Ащисуйская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Ульгинская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Акжар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Петровка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Лебяжье (Тимирязева)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Корейская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Луполов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Сакен "Алпатовская"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 Сарыколь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Рудничное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Ботакара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Курганколь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Арыктыколь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Карасевое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Шалкарколь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Ащиколь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Кандыколь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Кульса (Откельсыз) (28км)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Ащису (102 км)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Нура (110 км)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участок 1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Нура (2 км)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участок 2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Мустафина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N 9 села Ново-Узенка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Спецстрой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64,50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Нуркожа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отделения N 1 села Покорное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на реке Сокур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Октябрьская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Красная Нива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Шаханская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N 7 села Ново-Узенка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14662,30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Жанааркинский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Актастинское водохранилище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Бидаикское водохранилище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Шошкаколь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Шаншар-Балыкты (пруд N 37)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Каркаралинский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Балыктыколь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Жартас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Койтас (Беталыс)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Шубарколь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Мырза-Шоккы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 Каркаралинское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Карасевое (Жантлекколь)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Нуринский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Малайкудук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Амантау Жалтырыс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домо-строительного управления 58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Шишовская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39,50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Завьяловская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Байсал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Баятарколь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Балыктыколь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Краукамыс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Арыкты (Жараспай)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Нура (215 км)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Карасай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Курен-ала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Сары-ала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318,80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2657,30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Осакаровский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Ишимское водохранилище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Крестовка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Восход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Токсумак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Караколь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Жаманколь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Шыбынды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Темиртауская совхоза "Осакаровский"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села Звезда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Агаштыколь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Новый Кронштадт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Красный Кут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Панферовская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Учхоз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Галатыковская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Улытауский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Кенгирское водохранилище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участок 1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Кенгирское водохранилище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участок 2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Кенгирское водохранилище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участок 3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Жездинское водохранилище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Кинембай (озеро Амангельды)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Кара-Кенгир (40 км)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участок 1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Кара-Кенгир (40 км)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участок 2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Дулыгалы (50 км)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Шункурколь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Косколь (Западный)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Барраколь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Карсакпай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Пионер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Актас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Жезды (60 км)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Сарыкенгир (140 км)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Кумола (124 км)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Дюсенбай (97 км)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Далаколь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Ащису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Ушкарасу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Сарысу (200 км)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Шетский район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Танатбай (Акчатау)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Туматай Нура-Талды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Андреевская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Каражартас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Мухтар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Батык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 (0,4 км)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Босага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Манака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Тогези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Дерипсал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Щучье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Беркуты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Октябрьский район г. Караганды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водовода Караганда-Жартас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 шахты N 33-34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 имени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Казыбек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г. Караганды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Федоровское водохранилище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Общая площадь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рыбохозяйственного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фонда местного значения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144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47223,80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