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0c0e" w14:textId="0790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XXVIII сессии IV созыва Карагандинского городского маслихата от 23 декабря 2009 года N 302. Зарегистрировано Управлением юстиции города Караганды 29 декабря 2009 года N 8-1-106.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26 924 565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13 266 358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97 864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1 595 902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11 964 441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27 668 552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сальдо по операциям с финансовыми активами – 60 500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60 500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бюджета – 804 487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финансирование дефицита бюджета – 804 487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849 000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440 000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395 487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Карагандинского городского маслихата от 25.03.2010 </w:t>
      </w:r>
      <w:r>
        <w:rPr>
          <w:rFonts w:ascii="Times New Roman"/>
          <w:b w:val="false"/>
          <w:i w:val="false"/>
          <w:color w:val="ff0000"/>
          <w:sz w:val="28"/>
        </w:rPr>
        <w:t>N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14.04.2010 </w:t>
      </w:r>
      <w:r>
        <w:rPr>
          <w:rFonts w:ascii="Times New Roman"/>
          <w:b w:val="false"/>
          <w:i w:val="false"/>
          <w:color w:val="ff0000"/>
          <w:sz w:val="28"/>
        </w:rPr>
        <w:t>N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14.09.2010 </w:t>
      </w:r>
      <w:r>
        <w:rPr>
          <w:rFonts w:ascii="Times New Roman"/>
          <w:b w:val="false"/>
          <w:i w:val="false"/>
          <w:color w:val="ff0000"/>
          <w:sz w:val="28"/>
        </w:rPr>
        <w:t>N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10.11.2010 </w:t>
      </w:r>
      <w:r>
        <w:rPr>
          <w:rFonts w:ascii="Times New Roman"/>
          <w:b w:val="false"/>
          <w:i w:val="false"/>
          <w:color w:val="ff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10.12.2010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434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 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Карагандинского областного маслихата от 12 декабря 2009 года N 262 "Об областном бюджете на 2010-2012 годы"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- 50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поступлений бюджета города на 2010 год, предусмотрены субвенции из областного бюджета в сумме 578 964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составе расходов бюджета города на 2010 год, предусмотрены целевые текущие трансферты в вышестоящие бюджеты в связи с изменением фонда оплаты труда в бюджетной сфере в сумме 279 300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решением Карагандинского городского маслихата от 14.04.2010 </w:t>
      </w:r>
      <w:r>
        <w:rPr>
          <w:rFonts w:ascii="Times New Roman"/>
          <w:b w:val="false"/>
          <w:i w:val="false"/>
          <w:color w:val="ff0000"/>
          <w:sz w:val="28"/>
        </w:rPr>
        <w:t>N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составе поступлений и расходов бюджета города на 2010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бюджетные программы района имени Казыбек би и Октябрьского района города Караганды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акимата города Караганды на 2010 год в сумме 293 144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Карагандинского городского маслихата от 14.04.2010 </w:t>
      </w:r>
      <w:r>
        <w:rPr>
          <w:rFonts w:ascii="Times New Roman"/>
          <w:b w:val="false"/>
          <w:i w:val="false"/>
          <w:color w:val="ff0000"/>
          <w:sz w:val="28"/>
        </w:rPr>
        <w:t>N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14.09.2010 </w:t>
      </w:r>
      <w:r>
        <w:rPr>
          <w:rFonts w:ascii="Times New Roman"/>
          <w:b w:val="false"/>
          <w:i w:val="false"/>
          <w:color w:val="ff0000"/>
          <w:sz w:val="28"/>
        </w:rPr>
        <w:t>N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программ, не подлежащих секвестру в процессе исполнения бюджета города на 2010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07"/>
        <w:gridCol w:w="1793"/>
      </w:tblGrid>
      <w:tr>
        <w:trPr>
          <w:trHeight w:val="30" w:hRule="atLeast"/>
        </w:trPr>
        <w:tc>
          <w:tcPr>
            <w:tcW w:w="10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IV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Мухтаров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2009 года N 302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2010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10.12.2010 N 434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0"/>
        <w:gridCol w:w="454"/>
        <w:gridCol w:w="454"/>
        <w:gridCol w:w="9631"/>
        <w:gridCol w:w="1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762"/>
        <w:gridCol w:w="1852"/>
        <w:gridCol w:w="1852"/>
        <w:gridCol w:w="3586"/>
        <w:gridCol w:w="2943"/>
      </w:tblGrid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2009 года N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14.04.2010 N 340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06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2009 года N 302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2012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14.04.2010 N 340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33"/>
        <w:gridCol w:w="1296"/>
        <w:gridCol w:w="1296"/>
        <w:gridCol w:w="506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631"/>
        <w:gridCol w:w="4814"/>
        <w:gridCol w:w="4962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2009 года N 302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2010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10.12.2010 N 434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1"/>
        <w:gridCol w:w="1169"/>
      </w:tblGrid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учреждений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ветеринарных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годы, на организацию внутригородских (внутрирайонных) общественных перевозок, 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пополнение фонда животных зоологического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путепровода транспортной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водовода N 5 от ВОС до водопроводного кольца за автодорогой на город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2008-2010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2009 года N 302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2010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10.12.2010 N 434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54"/>
        <w:gridCol w:w="1345"/>
        <w:gridCol w:w="1345"/>
        <w:gridCol w:w="5181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2009 года N 302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Караганды на 2010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986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