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ef4b" w14:textId="7f2e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Жезказган от 15 декабря 2008 года N 848/12 "Об оказании финансовой помощи социально незащищенным обучающимся и обучающимся из числа малообеспеченных семей"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29 января 2009 года N 02/27. Зарегистрировано управлением юстиции города Жезказган Карагандинской области 25 февраля 2009 года N 8-2-78. Утратило силу - постановлением акимата города Жезказган Карагандинской области от 11 апреля 2011 года N 09/04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постановлением акимата города Жезказган Карагандинской области от 11.04.2011 N 09/04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 "О местном государственном управлении в Республике Казахстан", акимат города Жезказган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Жезказган от 15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N 848/12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оказании финансовой помощи социально незащищенным обучающимся и обучающимся из числа малообеспеченных семей" (зарегистрировано в Реестре государственной регистрации нормативных правовых актов за номером 8-2-68 от 29 декабря 2008 года, опубликованное в газете "Сарыарка" от 31 декабря 2008 года N 132, в газете "Жезказганская правда" от 31 декабря 2008 года N 74),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Для оплаты за обучение в Жезказганском университете имени О.А. Байконурова и медицинской Академии города Караганды оказать финансовую помощь социально незащищенным обучающимся и обучающимся из числа малообеспеченных семей".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К. Балмагамбетов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