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76cb" w14:textId="9497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Жезказгана Карагандинской области от 16 марта 2009 года N 08/03. Зарегистрировано управлением юстиции города Жезказгана Карагандинской области 15 апреля 2009 года N 8-2-79. Утратило силу - постановлением акимата города Жезказгана Карагандинской области от 03 сентября 2009 года N 23/14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Жезказгана Карагандинской области от 03.09.2009 N 23/14.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мероприятий по выявлению подделок товарных знаков и лиц, нарушающих права интеллектуальной собственности, а также их привлечению к установленной законодательством ответственности,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10 июня 1996 года "</w:t>
      </w:r>
      <w:r>
        <w:rPr>
          <w:rFonts w:ascii="Times New Roman"/>
          <w:b w:val="false"/>
          <w:i w:val="false"/>
          <w:color w:val="000000"/>
          <w:sz w:val="28"/>
        </w:rPr>
        <w:t>Об авторском 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смежных правах", во исполнение постановления Правительства Республики Казахстан от 28 июня 2008 года </w:t>
      </w:r>
      <w:r>
        <w:rPr>
          <w:rFonts w:ascii="Times New Roman"/>
          <w:b w:val="false"/>
          <w:i w:val="false"/>
          <w:color w:val="000000"/>
          <w:sz w:val="28"/>
        </w:rPr>
        <w:t>N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постановления Правительства Республики Казахстан от 20 апреля 2005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367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21 апреля 2005 года N 371"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городе Жезказган торговля экземплярами аудио-, аудиовизуальных произведений, программ для электронно-вычислительных машин и баз данных на любых материальных носителях осуществляется только в торговых домах и магазинах.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Жезказган Мухамбедина Амангали Абдыкаликовича.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Балмагамбетов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