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98b0" w14:textId="6299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 и организациях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Жезказгана Карагандинской области от 16 марта 2009 года N 08/05. Зарегистрировано Управлением юстиции города Жезказгана Карагандинской области 15 апреля 2009 года N 8-2-80. Утратило силу постановлением акимата города Жезказган Карагандинской области от 1 июня 2016 года N 15/05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01.06.2016 N 15/05.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за N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N 39 "О социальной защите инвалидов в Республике Казахстан",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предприятиях и организациях города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Жезказган Филипович Станислава Валентиновича.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Балмагамбетов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