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06aa6" w14:textId="1006a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 сессии Жезказганского городского Маслихата от 23 декабря 2008 года N 11/116 "О городском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24 апреля 2009 года N 14/173. Зарегистрировано Управлением юстиции города Жезказган Карагандинской области 15 мая 2009 года N 8-2-81. Прекратило свое действие в связи с истечением срока - (письмо аппарата Жезказганского городского маслихата Карагандинской области от 11 мая 2011 года № 195/04)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аппарата Жезказганского городского маслихата от 11.05.2011 № 195/04).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XVI сессии Карагандинского областного Маслихата от 20 апреля 2009 года N 210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 сессии Жезказганского городского Маслихата от 23 декабря 2008 года N 11/116 "О городском бюджете на 2009 год" (зарегистрировано в управлении юстиции города Жезказган департамента юстиции Карагандинской области N 8-2-69 от 29 декабря 2008 года и официально опубликовано в N 1 (75), N 2 (76) от 9, 16 января и N 3 (77) от 21 декабря 2009 года газеты "Жезказганская газета")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"3818601" заменить цифрами "3893792";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"3162166" заменить цифрами "3166541";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"5388" заменить цифрами "7013";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"38380" заменить цифрами "32380";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"612667" заменить цифрами "687858";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"3704361" заменить цифрами "3863794";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первом и втором цифры "114240" заменить цифрами"46000";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"-16002";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первом и четвертом цифры "0" заменить цифрами "116195";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"192729" заменить цифрами "147729";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"188400" заменить цифрами "70817";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4 цифры "331675" заменить цифрами "214092";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русском языке цифры "88263" заменить цифрами "326037";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цифры "70286" заменить цифрами "326037";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11 цифры "64119" заменить цифрами "9589";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Жумашулы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 Абдиров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Жезказган          Ерлан Батырбекович Мырзабеков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24.04.2009 года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2009 года N 14/173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11/116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2009 год.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23"/>
        <w:gridCol w:w="560"/>
        <w:gridCol w:w="645"/>
        <w:gridCol w:w="9841"/>
        <w:gridCol w:w="159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на 2009 год (тыс. тенге)</w:t>
            </w:r>
          </w:p>
        </w:tc>
      </w:tr>
      <w:tr>
        <w:trPr>
          <w:trHeight w:val="375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3893792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3166541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1457456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1457456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1357856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1223322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1223322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1223322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382545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260498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250298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40853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c физических лиц на земли сельскохозяйственного назначения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c физических лиц на земли населенных пунктов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80978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 произведенная на территории Республики Казахстан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 произведенные на территории Республики Казахстан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 Республики Казахстан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 изделия с объемной долей этилого спирта от 12 до 30 процентов, произведенные на территории Республики Казахстан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оптом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оптом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производственые нужды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29328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а также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жительство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докуменам на право выезда из Республики Казахстан и въезда в Республику Казахстан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7.5 Дж и калибра до 4,5 мм включительно)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находящегося в государственной собственности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находящегося в коммунальной собственности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налогаемые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налогаемые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нефтянного сектора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налогаемые местными государственными органами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налогаемые государственными учреждениями, финансируемыми из местного бюджета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финансирующихся из местного бюджета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687858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687858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687858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326037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214092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147729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88"/>
        <w:gridCol w:w="694"/>
        <w:gridCol w:w="737"/>
        <w:gridCol w:w="9649"/>
        <w:gridCol w:w="156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(тыс. тенге)</w:t>
            </w:r>
          </w:p>
        </w:tc>
      </w:tr>
      <w:tr>
        <w:trPr>
          <w:trHeight w:val="375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3863794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162562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115354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19320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78262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78262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17772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17772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26729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26729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налогооблажения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статическая деятельность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6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33054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33054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33054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33054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1836975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90095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90095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90095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1590488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1590488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1431435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82765</w:t>
            </w:r>
          </w:p>
        </w:tc>
      </w:tr>
      <w:tr>
        <w:trPr>
          <w:trHeight w:val="7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тарнсфертов из республиканского бюджета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76288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156392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36440</w:t>
            </w:r>
          </w:p>
        </w:tc>
      </w:tr>
      <w:tr>
        <w:trPr>
          <w:trHeight w:val="7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36440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119952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85569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270662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254158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242561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64671</w:t>
            </w:r>
          </w:p>
        </w:tc>
      </w:tr>
      <w:tr>
        <w:trPr>
          <w:trHeight w:val="11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"Халык каҺарманы",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0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16369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49546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33693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</w:tr>
      <w:tr>
        <w:trPr>
          <w:trHeight w:val="11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16504</w:t>
            </w:r>
          </w:p>
        </w:tc>
      </w:tr>
      <w:tr>
        <w:trPr>
          <w:trHeight w:val="4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16504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496180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221498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7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211098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117098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приобретения жилья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108575</w:t>
            </w:r>
          </w:p>
        </w:tc>
      </w:tr>
      <w:tr>
        <w:trPr>
          <w:trHeight w:val="7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106275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51375</w:t>
            </w:r>
          </w:p>
        </w:tc>
      </w:tr>
      <w:tr>
        <w:trPr>
          <w:trHeight w:val="10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166107</w:t>
            </w:r>
          </w:p>
        </w:tc>
      </w:tr>
      <w:tr>
        <w:trPr>
          <w:trHeight w:val="7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166107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42009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22745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94313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280254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54619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54619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54619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38074</w:t>
            </w:r>
          </w:p>
        </w:tc>
      </w:tr>
      <w:tr>
        <w:trPr>
          <w:trHeight w:val="4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30112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30112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86986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41986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38413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7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100575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75641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65699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15865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</w:t>
            </w:r>
          </w:p>
        </w:tc>
      </w:tr>
      <w:tr>
        <w:trPr>
          <w:trHeight w:val="4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52533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окужающей среды и земельных отношений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37954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11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11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округах) рамках реализации стратегии региональной занятости и переподготовки кадров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7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30980</w:t>
            </w:r>
          </w:p>
        </w:tc>
      </w:tr>
      <w:tr>
        <w:trPr>
          <w:trHeight w:val="11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230513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230513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230513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230513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32836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испольнительного органа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</w:t>
            </w:r>
          </w:p>
        </w:tc>
      </w:tr>
      <w:tr>
        <w:trPr>
          <w:trHeight w:val="7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7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443249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443249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443249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443247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87"/>
        <w:gridCol w:w="693"/>
        <w:gridCol w:w="735"/>
        <w:gridCol w:w="9677"/>
        <w:gridCol w:w="156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(тыс. тенге)</w:t>
            </w:r>
          </w:p>
        </w:tc>
      </w:tr>
      <w:tr>
        <w:trPr>
          <w:trHeight w:val="375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за счет внутренных источников финансовым агентствам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68"/>
        <w:gridCol w:w="696"/>
        <w:gridCol w:w="760"/>
        <w:gridCol w:w="9659"/>
        <w:gridCol w:w="157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(тыс. тенге)</w:t>
            </w:r>
          </w:p>
        </w:tc>
      </w:tr>
      <w:tr>
        <w:trPr>
          <w:trHeight w:val="375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568"/>
        <w:gridCol w:w="675"/>
        <w:gridCol w:w="760"/>
        <w:gridCol w:w="9680"/>
        <w:gridCol w:w="159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(тыс. тенге)</w:t>
            </w:r>
          </w:p>
        </w:tc>
      </w:tr>
      <w:tr>
        <w:trPr>
          <w:trHeight w:val="375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-16002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 бюджета: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116195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567"/>
        <w:gridCol w:w="780"/>
        <w:gridCol w:w="9687"/>
        <w:gridCol w:w="161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(тыс. тенге)</w:t>
            </w:r>
          </w:p>
        </w:tc>
      </w:tr>
      <w:tr>
        <w:trPr>
          <w:trHeight w:val="375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2009 года N 14/173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11/116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на развитие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614"/>
        <w:gridCol w:w="764"/>
        <w:gridCol w:w="721"/>
        <w:gridCol w:w="9640"/>
        <w:gridCol w:w="162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(тыс. тенге)</w:t>
            </w:r>
          </w:p>
        </w:tc>
      </w:tr>
      <w:tr>
        <w:trPr>
          <w:trHeight w:val="375" w:hRule="atLeast"/>
        </w:trPr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214092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214092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164817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164817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70817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49275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49275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49275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2009 года N 14/173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11/116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Текущие целевые трансферты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87"/>
        <w:gridCol w:w="736"/>
        <w:gridCol w:w="715"/>
        <w:gridCol w:w="9604"/>
        <w:gridCol w:w="169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(тыс. тенге)</w:t>
            </w:r>
          </w:p>
        </w:tc>
      </w:tr>
      <w:tr>
        <w:trPr>
          <w:trHeight w:val="375" w:hRule="atLeast"/>
        </w:trPr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326037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190973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84482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84482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76288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106491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24084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24084</w:t>
            </w:r>
          </w:p>
        </w:tc>
      </w:tr>
      <w:tr>
        <w:trPr>
          <w:trHeight w:val="4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82407</w:t>
            </w:r>
          </w:p>
        </w:tc>
      </w:tr>
      <w:tr>
        <w:trPr>
          <w:trHeight w:val="7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82407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31411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31411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31411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27630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65699</w:t>
            </w:r>
          </w:p>
        </w:tc>
      </w:tr>
      <w:tr>
        <w:trPr>
          <w:trHeight w:val="7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65699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65699</w:t>
            </w:r>
          </w:p>
        </w:tc>
      </w:tr>
      <w:tr>
        <w:trPr>
          <w:trHeight w:val="7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65699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37954</w:t>
            </w:r>
          </w:p>
        </w:tc>
      </w:tr>
      <w:tr>
        <w:trPr>
          <w:trHeight w:val="7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окужающей среды и земельных отношений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37954</w:t>
            </w:r>
          </w:p>
        </w:tc>
      </w:tr>
      <w:tr>
        <w:trPr>
          <w:trHeight w:val="7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11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11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7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30980</w:t>
            </w:r>
          </w:p>
        </w:tc>
      </w:tr>
      <w:tr>
        <w:trPr>
          <w:trHeight w:val="11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30980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2009 года N 14/173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11/116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на 2009 год села Талап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"/>
        <w:gridCol w:w="701"/>
        <w:gridCol w:w="744"/>
        <w:gridCol w:w="722"/>
        <w:gridCol w:w="9724"/>
        <w:gridCol w:w="171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(тыс. тенге)</w:t>
            </w:r>
          </w:p>
        </w:tc>
      </w:tr>
      <w:tr>
        <w:trPr>
          <w:trHeight w:val="375" w:hRule="atLeast"/>
        </w:trPr>
        <w:tc>
          <w:tcPr>
            <w:tcW w:w="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</w:t>
            </w:r>
          </w:p>
        </w:tc>
      </w:tr>
      <w:tr>
        <w:trPr>
          <w:trHeight w:val="75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</w:t>
            </w:r>
          </w:p>
        </w:tc>
      </w:tr>
      <w:tr>
        <w:trPr>
          <w:trHeight w:val="75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</w:t>
            </w:r>
          </w:p>
        </w:tc>
      </w:tr>
      <w:tr>
        <w:trPr>
          <w:trHeight w:val="76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2009 года N 14/173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11/116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на 2009 год села Кенгир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"/>
        <w:gridCol w:w="700"/>
        <w:gridCol w:w="721"/>
        <w:gridCol w:w="721"/>
        <w:gridCol w:w="9775"/>
        <w:gridCol w:w="166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(тыс. тенге)</w:t>
            </w:r>
          </w:p>
        </w:tc>
      </w:tr>
      <w:tr>
        <w:trPr>
          <w:trHeight w:val="375" w:hRule="atLeast"/>
        </w:trPr>
        <w:tc>
          <w:tcPr>
            <w:tcW w:w="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</w:t>
            </w:r>
          </w:p>
        </w:tc>
      </w:tr>
      <w:tr>
        <w:trPr>
          <w:trHeight w:val="75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</w:t>
            </w:r>
          </w:p>
        </w:tc>
      </w:tr>
      <w:tr>
        <w:trPr>
          <w:trHeight w:val="69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</w:t>
            </w:r>
          </w:p>
        </w:tc>
      </w:tr>
      <w:tr>
        <w:trPr>
          <w:trHeight w:val="72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