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c46d" w14:textId="374c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на срочную воинскую службу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08 апреля 2009 года N 10/01. Зарегистрировано Управлением юстиции города Жезказган Карагандинской области 08 мая 2009 года N 8-2-82. Утратило силу - постановлением акимата города Жезказгана Карагандинской области от 22 апреля 2010 года N 10/38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Жезказгана Карагандинской области от 22.04.2010 N 10/38.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N 74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N 779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года", в целях организованного проведения призыва на срочную воинскую службу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апреле-июне и октябре-декабре 2009 года провести призыв граждан на срочную воинскую службу, призыву на срочную воинскую службу подлежат граждане от восемнадцати до двадцати семи лет, не имеющих права на освобождение и отсрочку от призыва на воинскую службу, а так же граждан утративших право на отсрочку от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организации и проведения призыва утвердить состав городской комиссии по призыву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болезни и отсутствия по другим уважительным причинам членов городской комиссии по призыву утвердить резервный состав городской комиссии по призыву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состав медицинской комиссии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проведения медицинского освидетельствования граждан при призыве их на воинскую службу рекомендовать начальнику Жезказганского зонального представительства Управления здравоохранения Карагандинской области (Кабикенов Кенжетай Кабикенович)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службе", обеспечить выделение 14 медицинских работников (9 врачей и 5 медицинских сестер) на весь период работы в призывной комиссии, с сохранением места работы и занимаемой должности членов медицинской комиссии, снабдить медицинскую комиссию медикаментами, инструментарием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Государственному учреждению "Управление внутренних дел города Жезказган" (Абеуов Аркалык Баженович)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сообщать в установленный срок в Государственное учреждение "Управление по делам обороны города Жезказган Карагандинской области" сведения о призывниках и военнообязанных, в отношении которых ведется дознание или предварительное следствие;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доставку лиц, уклоняющихся от призыва на воинскую службу, а также охрану общественного порядка при отправке и убытии призывников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Жезказган Карагандинской области от 24.09.2009 </w:t>
      </w:r>
      <w:r>
        <w:rPr>
          <w:rFonts w:ascii="Times New Roman"/>
          <w:b w:val="false"/>
          <w:i w:val="false"/>
          <w:color w:val="ff0000"/>
          <w:sz w:val="28"/>
        </w:rPr>
        <w:t>N 26/02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Начальнику Государственного учреждения "Отдел образования, физической культуры и спорта города Жезказган" (Утеубаев Молдагали Дюсенович), начальнику Государственного учреждения "Отдел занятости и социальных программ города Жезказган" (Мырзаханов Баглан Мырзаханович)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выделить необходимое количество технических работников в распоряжение Государственного учреждения "Управления по делам обороны города Жезказган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Жезказган Карагандинской области от 24.09.2009 </w:t>
      </w:r>
      <w:r>
        <w:rPr>
          <w:rFonts w:ascii="Times New Roman"/>
          <w:b w:val="false"/>
          <w:i w:val="false"/>
          <w:color w:val="ff0000"/>
          <w:sz w:val="28"/>
        </w:rPr>
        <w:t>N 26/02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Акимам сел Талап (Ниязбеков Марат Абдикаревич), Кенгир (Кенжебаев Абдрахим Рысбаевич), Малшыбай (Мейрамов Елжас Даулетярович) извещать призывников о вызове в Государственное учреждение "Управление по делам обороны города Жезказган Карагандинской области", обеспечить доставку граждан на призывную комиссию и отправку их для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Жезказган Карагандинской области от 24.09.2009 </w:t>
      </w:r>
      <w:r>
        <w:rPr>
          <w:rFonts w:ascii="Times New Roman"/>
          <w:b w:val="false"/>
          <w:i w:val="false"/>
          <w:color w:val="ff0000"/>
          <w:sz w:val="28"/>
        </w:rPr>
        <w:t>N 26/02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Начальнику Государственного учреждения "Отдел финансов города Жезказган" (Байкасынов Айып Асылханович)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 рекомендовать произвести финансирование мероприятий, связанных с проведением призыва 2009 года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Начальнику государственного учреждения "Управление по делам обороны города Жезказган Карагандинской области" (Акатов Манас Улжабаевич)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оборудовать призывной участок, агитационный пункт для проведения воспитательной и культурно-массовой работы с призывниками;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ходе подготовки и результатах призыва молодежи в Вооруженные Силы Республики Казахстан представить информацию в аппарат акима города по завершению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Признать утратившим силу постановление акимата города Жезказган от 24 апреля 2008 года за N 265/4 "О проведении призыва граждан 1981-1990 годов рождения на срочную воинскую службу весной и осенью 2008 года" (зарегистрированное Управлением юстиции города Жезказган N 8-2-63 от 14 мая 2008 года и официально опубликованное в газете "Сарыарка" N 41 от 21 мая 2008 года и в газете "Жезказганская правда" N 21 от 21 мая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постановления возложить на заместителя акима города Габдулуахитова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Жезказган Карагандинской области от 24.09.2009 </w:t>
      </w:r>
      <w:r>
        <w:rPr>
          <w:rFonts w:ascii="Times New Roman"/>
          <w:b w:val="false"/>
          <w:i w:val="false"/>
          <w:color w:val="ff0000"/>
          <w:sz w:val="28"/>
        </w:rPr>
        <w:t>N 26/02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города       С. Филипович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         Кенжебаев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                Абдрахим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образования города Жезказган"       Рысбаевич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      Мырзаханов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              Баглан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города Жезказган"                 Мырзаханович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      Байкасынов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города Жезказган"          Айып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Асылханович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      Булекбаев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внутренних дел                 Берик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Жезказган"                          Сейтханович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Жезказганского зонального        Кабикенов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представительства Управления               Кенжетай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                            Кабикенович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                 Акатов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по делам            Манас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Жезказган                   Улжабаевич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Карагандинской области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Жезказган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2009 года N 10/01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городской комиссии по призыву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Жезказган Карагандинской области от 24.09.2009 N 26/02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Акатов Манас Улжабаевич       -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учреждения "Управление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делам обороны города Жезказган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Карагандинской области",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председатель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Габдулуахитов Серикжан        - заместитель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Жезказгана,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председателя комиссии;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Абенов Абдынасыр Молдабаевич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"Управление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города Жезказган";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Муканов Амангелды Муканович   - врач-невропатолог,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медицинской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Титова Ирина Анатольевна      - медицинская сестра,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комиссии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Жезказган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2009 года N 10/01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Резервный состав</w:t>
      </w:r>
      <w:r>
        <w:br/>
      </w:r>
      <w:r>
        <w:rPr>
          <w:rFonts w:ascii="Times New Roman"/>
          <w:b/>
          <w:i w:val="false"/>
          <w:color w:val="000000"/>
        </w:rPr>
        <w:t>
городской призывной комиссии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Шамбулов Адильхан Курманович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"Управление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города Жезказган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области",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Аханов Бейбут Музарафович     - заместитель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Жезказган,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председателя комиссии;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Мухаметканов Марат          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Мухтарович      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"Управление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города Жезказган";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Михальченко Марина            - врач-терапевт,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Михайловна                      медицинской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Баранова Валентина            - медицинская сестра,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Николаевна                      комиссии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Жезказган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2009 года N 10/01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медицинской комиссии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Врач–невропатолог,       - Муканов Амангелды Муканович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Врач–хирург              - Досанов Абдрахман Каримович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Врач-стоматолог          - Ладурко Раиса Денисовна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Врач–офтальмолог         - Ерназарова Аклима Танатаровна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Врач-терапевт            - Михальченко Марина Михайловна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Врач-дерматолог          - Оспанова Гульдара Оспановна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Врач-отоларинголог       - Нуржанова Гулмира Сериковна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Врач-психиатр            - Слепцова Людмила Михайловна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Врач-фтизиатр            - Мелымко Елена Ивановна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Секретарь комиссии      - Титова Ирина Анатольевна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Средний медицинский     - 4 человек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персонал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