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5f06" w14:textId="dcd5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размещение наружной рекламы на территории города Жезказгана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14 апреля 2009 года N 13/157. Зарегистрировано Управлением юстиции города Жезказган Карагандинской области 19 мая 2009 года N 8-2-84. Утратило силу - решением Жезказганского городского маслихата Карагандинской области от 22 декабря 2009 года N 19/224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Жезказганского городского маслихата Карагандинской области от 22.12.2009 N 19/224.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платы за размещение наружной рекламы на территории города Жезказгана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23 декабря 2008 года N 11/119 "Об установлении ставок платы за размещение наружной рекламы на территории города Жезказгана на 2009 год" (зарегистрированное управлением юстиции города Жезказгана N 8-2-73 от 8 января 2009 года и опубликовано в газете "Жезказганская правда" N 3 (77) от 21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постоянные комиссии городского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Дюсембеков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                                 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                      Батырлан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Жезказгану                       Дюсенбаевич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апреля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2009 года N 13/157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Ежемесячные ставки платы за размещение объектов наружной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(визуальной) рекламы на территории города Жезказган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7952"/>
        <w:gridCol w:w="3699"/>
      </w:tblGrid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одну сторону)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недвижимых объектах: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Указатели, вывески, информационные щиты площадью до 2 квадратных метров (за один объект)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Лайтбоксы (сити-формата)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Рекламно-информационные объекты площадъю: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20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до 30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до 50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 до 70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1.3.7.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70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Надкрышные неоновые рекламные конструкции (светодинамические панно или объемные неоновые буквы):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палатках, тентах, шатрах, навесах, зантах, флагах, вымпелах, штандартах: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1.5.1.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1.5.2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1.5.3.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киосках и павильонах временного типа: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1.6.1.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1.6.2.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1.6.3.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1.6.4.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выносные рекламные конструкции (штендеры)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движимых объектах: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внешней стороне транспортного средства (за одну единицу):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автобусах, троллейбусах, трамваях, грузовых, специальных автомобилях (грузоподъемностью более 1,5 тонны), самоходных машинах и механизмах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микроавтобусах, такси, легковых автомобилях (грузоподъемностью до 1,5 тонны)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конструкциях, установленных на автотранспортном средстве (панно, щиты, лайтбоксы и т.п.) за одну сторону: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2.2.4.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20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2.2.5.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до 40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2.2.6.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40 квадратных метров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