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6304" w14:textId="f766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граждан из целевых групп населения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8 апреля 2009 года N 10/02. Зарегистрировано Управлением юстиции города Жезказган Карагандинской области 20 мая 2009 года N 8-2-85. Утратило силу - постановлением акимата города Жезказган Карагандинской области от 11 апреля 2011 года N 09/04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Жезказган Карагандинской области от 11.04.2011 N 09/04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расширения мер по содействию занятости населения,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предоставляющих социальные рабочие места для трудоустройства безработных граждан из целевых групп населения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Рекомендовать городским организациям независимо от форм собственности заключить соответствующие договоры с государственным учреждением "Отдел занятости и социальных программ города Жезказган" на организацию социальных рабочих мест, а также осуществлять прием безработных граждан на работу, согласно трудовым договорам,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Государственному учреждению "Отдел занятости и социальных программ города Жезказган" (Мырзаханов Б.М.) направлять безработных граждан на социальные рабочие места для временного трудоустройства, согласно заявленной организациями потребности в пределах установленного задания и средств, выделенных на эти цели. Возмещать организациям пятьдесят процентов заработной платы принятых на социальные рабочие места работников, в сумме, не превышающей размера минимальной заработной платы, установленной законодательством Республики Казахстан. Средства направляются на расчетные счета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Государственному учреждению "Отдел финансов города Жезказган" (Байкасынов А.А.) осуществлять финансирование по подпрограмме 102 "Дополнительные меры по социальной защите граждан в сфере занятости населения" программы 002 "Программы занятости" в пределах средств, предусмотренных в бюджете города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оставляю за собой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С. Филипович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 N 10/02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организаций, предоставляющих социальные рабочие места для трудоустройства безработных граждан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446"/>
        <w:gridCol w:w="4921"/>
      </w:tblGrid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"Максат"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Даулетбаева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